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7DAC6D" w14:textId="45A05798" w:rsidR="006E48E6" w:rsidRDefault="00DB6727" w:rsidP="006E48E6">
      <w:pPr>
        <w:pStyle w:val="Default"/>
      </w:pPr>
      <w:r>
        <w:rPr>
          <w:noProof/>
          <w:lang w:eastAsia="nl-NL"/>
        </w:rPr>
        <w:drawing>
          <wp:inline distT="0" distB="0" distL="0" distR="0" wp14:anchorId="2CF46E3D" wp14:editId="6FB21B65">
            <wp:extent cx="5676900" cy="1483319"/>
            <wp:effectExtent l="0" t="0" r="0" b="317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549" cy="1512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F9CE35" w14:textId="07687A82" w:rsidR="00DB6727" w:rsidRDefault="00DB6727" w:rsidP="006E48E6">
      <w:pPr>
        <w:pStyle w:val="Default"/>
      </w:pPr>
    </w:p>
    <w:p w14:paraId="3B346721" w14:textId="77777777" w:rsidR="002F500C" w:rsidRDefault="006E48E6" w:rsidP="00DB6727">
      <w:pPr>
        <w:pStyle w:val="Default"/>
        <w:ind w:left="2832" w:firstLine="708"/>
        <w:rPr>
          <w:b/>
          <w:sz w:val="44"/>
          <w:szCs w:val="44"/>
        </w:rPr>
      </w:pPr>
      <w:r w:rsidRPr="002F500C">
        <w:rPr>
          <w:b/>
          <w:sz w:val="44"/>
          <w:szCs w:val="44"/>
        </w:rPr>
        <w:t xml:space="preserve">GEZOCHT: </w:t>
      </w:r>
    </w:p>
    <w:p w14:paraId="2968C04F" w14:textId="64653BD8" w:rsidR="002F500C" w:rsidRPr="002F500C" w:rsidRDefault="006E48E6" w:rsidP="002F500C">
      <w:pPr>
        <w:pStyle w:val="Default"/>
        <w:jc w:val="center"/>
        <w:rPr>
          <w:b/>
          <w:sz w:val="44"/>
          <w:szCs w:val="44"/>
        </w:rPr>
      </w:pPr>
      <w:r w:rsidRPr="002F500C">
        <w:rPr>
          <w:b/>
          <w:sz w:val="44"/>
          <w:szCs w:val="44"/>
        </w:rPr>
        <w:t xml:space="preserve">KUNSTENAARS </w:t>
      </w:r>
    </w:p>
    <w:p w14:paraId="4EC144AA" w14:textId="77777777" w:rsidR="002F500C" w:rsidRDefault="002F500C" w:rsidP="002F500C">
      <w:pPr>
        <w:pStyle w:val="Default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beeldend-theater-dans-muziek-film-fotografie-creatief schrijven </w:t>
      </w:r>
    </w:p>
    <w:p w14:paraId="6774117C" w14:textId="77777777" w:rsidR="002F500C" w:rsidRDefault="002F500C" w:rsidP="002F500C">
      <w:pPr>
        <w:pStyle w:val="Default"/>
        <w:jc w:val="center"/>
        <w:rPr>
          <w:sz w:val="27"/>
          <w:szCs w:val="27"/>
        </w:rPr>
      </w:pPr>
      <w:r>
        <w:rPr>
          <w:sz w:val="27"/>
          <w:szCs w:val="27"/>
        </w:rPr>
        <w:t>en alles ertussenin</w:t>
      </w:r>
    </w:p>
    <w:p w14:paraId="239528B7" w14:textId="77777777" w:rsidR="002F500C" w:rsidRDefault="00DB7117" w:rsidP="002F500C">
      <w:pPr>
        <w:pStyle w:val="Default"/>
        <w:jc w:val="center"/>
        <w:rPr>
          <w:sz w:val="44"/>
          <w:szCs w:val="44"/>
        </w:rPr>
      </w:pPr>
      <w:r w:rsidRPr="00DB7117">
        <w:rPr>
          <w:sz w:val="44"/>
          <w:szCs w:val="44"/>
        </w:rPr>
        <w:t xml:space="preserve">voor </w:t>
      </w:r>
    </w:p>
    <w:p w14:paraId="1E4C8621" w14:textId="2C47BB84" w:rsidR="006E48E6" w:rsidRPr="00342737" w:rsidRDefault="00DB7117" w:rsidP="002F500C">
      <w:pPr>
        <w:pStyle w:val="Default"/>
        <w:jc w:val="center"/>
        <w:rPr>
          <w:sz w:val="40"/>
          <w:szCs w:val="40"/>
        </w:rPr>
      </w:pPr>
      <w:r w:rsidRPr="00DB7117">
        <w:rPr>
          <w:sz w:val="44"/>
          <w:szCs w:val="44"/>
        </w:rPr>
        <w:t>‘Tijd van je leven’</w:t>
      </w:r>
    </w:p>
    <w:p w14:paraId="1A9F0841" w14:textId="77777777" w:rsidR="00342737" w:rsidRDefault="00342737" w:rsidP="002F500C">
      <w:pPr>
        <w:pStyle w:val="Default"/>
        <w:rPr>
          <w:sz w:val="23"/>
          <w:szCs w:val="23"/>
        </w:rPr>
      </w:pPr>
    </w:p>
    <w:p w14:paraId="62841865" w14:textId="4DC49331" w:rsidR="008974DA" w:rsidRDefault="00342737" w:rsidP="002F500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Voor het </w:t>
      </w:r>
      <w:r w:rsidR="008974DA">
        <w:rPr>
          <w:sz w:val="23"/>
          <w:szCs w:val="23"/>
        </w:rPr>
        <w:t>project</w:t>
      </w:r>
      <w:r w:rsidR="00ED1934">
        <w:rPr>
          <w:sz w:val="23"/>
          <w:szCs w:val="23"/>
        </w:rPr>
        <w:t xml:space="preserve"> 'Tijd van je Leven'</w:t>
      </w:r>
      <w:r w:rsidR="006E48E6">
        <w:rPr>
          <w:sz w:val="23"/>
          <w:szCs w:val="23"/>
        </w:rPr>
        <w:t xml:space="preserve"> zijn wij op zoek naar kunstenaars </w:t>
      </w:r>
      <w:r>
        <w:rPr>
          <w:sz w:val="23"/>
          <w:szCs w:val="23"/>
        </w:rPr>
        <w:t>uit de omgeving Roosendaal of</w:t>
      </w:r>
      <w:r w:rsidR="00ED1934">
        <w:rPr>
          <w:sz w:val="23"/>
          <w:szCs w:val="23"/>
        </w:rPr>
        <w:t xml:space="preserve"> Zundert </w:t>
      </w:r>
      <w:r w:rsidR="006E48E6">
        <w:rPr>
          <w:sz w:val="23"/>
          <w:szCs w:val="23"/>
        </w:rPr>
        <w:t>die ervaring hebben met</w:t>
      </w:r>
      <w:r w:rsidR="00ED1934">
        <w:rPr>
          <w:sz w:val="23"/>
          <w:szCs w:val="23"/>
        </w:rPr>
        <w:t>,</w:t>
      </w:r>
      <w:r w:rsidR="006E48E6">
        <w:rPr>
          <w:sz w:val="23"/>
          <w:szCs w:val="23"/>
        </w:rPr>
        <w:t xml:space="preserve"> of geïnteresseerd zijn in het werken met ouderen</w:t>
      </w:r>
      <w:r w:rsidR="00187547">
        <w:rPr>
          <w:sz w:val="23"/>
          <w:szCs w:val="23"/>
        </w:rPr>
        <w:t>.</w:t>
      </w:r>
    </w:p>
    <w:p w14:paraId="7C26506F" w14:textId="094F9C2A" w:rsidR="008974DA" w:rsidRDefault="00342737" w:rsidP="002F500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‘</w:t>
      </w:r>
      <w:r w:rsidR="008974DA">
        <w:rPr>
          <w:sz w:val="23"/>
          <w:szCs w:val="23"/>
        </w:rPr>
        <w:t xml:space="preserve">Tijd van je leven’ </w:t>
      </w:r>
      <w:r w:rsidR="00B30893">
        <w:rPr>
          <w:sz w:val="23"/>
          <w:szCs w:val="23"/>
        </w:rPr>
        <w:t xml:space="preserve">is </w:t>
      </w:r>
      <w:r>
        <w:rPr>
          <w:sz w:val="23"/>
          <w:szCs w:val="23"/>
        </w:rPr>
        <w:t>een laagdrempelig kunstproject waarbij oudere mensen d.m.v. creativiteit uitgenodigd wor</w:t>
      </w:r>
      <w:r w:rsidR="0000604A">
        <w:rPr>
          <w:sz w:val="23"/>
          <w:szCs w:val="23"/>
        </w:rPr>
        <w:t>den om hun talenten te (her)ontdekken, verhalen uit te wisselen en nieuwe mensen te ontmoeten</w:t>
      </w:r>
      <w:r>
        <w:rPr>
          <w:sz w:val="23"/>
          <w:szCs w:val="23"/>
        </w:rPr>
        <w:t>. Het</w:t>
      </w:r>
      <w:r w:rsidR="00B30893">
        <w:rPr>
          <w:sz w:val="23"/>
          <w:szCs w:val="23"/>
        </w:rPr>
        <w:t xml:space="preserve"> contact</w:t>
      </w:r>
      <w:r>
        <w:rPr>
          <w:sz w:val="23"/>
          <w:szCs w:val="23"/>
        </w:rPr>
        <w:t xml:space="preserve"> met de kunstenaar en </w:t>
      </w:r>
      <w:r w:rsidR="006E48E6">
        <w:rPr>
          <w:sz w:val="23"/>
          <w:szCs w:val="23"/>
        </w:rPr>
        <w:t>de deelnemer</w:t>
      </w:r>
      <w:r w:rsidR="008974DA">
        <w:rPr>
          <w:sz w:val="23"/>
          <w:szCs w:val="23"/>
        </w:rPr>
        <w:t xml:space="preserve">s </w:t>
      </w:r>
      <w:r>
        <w:rPr>
          <w:sz w:val="23"/>
          <w:szCs w:val="23"/>
        </w:rPr>
        <w:t>onderling is hie</w:t>
      </w:r>
      <w:r w:rsidR="0000604A">
        <w:rPr>
          <w:sz w:val="23"/>
          <w:szCs w:val="23"/>
        </w:rPr>
        <w:t>rin</w:t>
      </w:r>
      <w:r>
        <w:rPr>
          <w:sz w:val="23"/>
          <w:szCs w:val="23"/>
        </w:rPr>
        <w:t xml:space="preserve"> van wezenlijk belang</w:t>
      </w:r>
      <w:r w:rsidR="00D174CF">
        <w:rPr>
          <w:sz w:val="23"/>
          <w:szCs w:val="23"/>
        </w:rPr>
        <w:t>,</w:t>
      </w:r>
      <w:r w:rsidR="008974DA">
        <w:rPr>
          <w:sz w:val="23"/>
          <w:szCs w:val="23"/>
        </w:rPr>
        <w:t xml:space="preserve"> daarom zoeken we </w:t>
      </w:r>
      <w:r w:rsidR="006E48E6">
        <w:rPr>
          <w:sz w:val="23"/>
          <w:szCs w:val="23"/>
        </w:rPr>
        <w:t>creat</w:t>
      </w:r>
      <w:r w:rsidR="00631982">
        <w:rPr>
          <w:sz w:val="23"/>
          <w:szCs w:val="23"/>
        </w:rPr>
        <w:t>ieve makers met</w:t>
      </w:r>
      <w:r w:rsidR="008974DA">
        <w:rPr>
          <w:sz w:val="23"/>
          <w:szCs w:val="23"/>
        </w:rPr>
        <w:t xml:space="preserve"> </w:t>
      </w:r>
      <w:r w:rsidR="006E48E6">
        <w:rPr>
          <w:sz w:val="23"/>
          <w:szCs w:val="23"/>
        </w:rPr>
        <w:t>geduld, inlevi</w:t>
      </w:r>
      <w:r w:rsidR="00D174CF">
        <w:rPr>
          <w:sz w:val="23"/>
          <w:szCs w:val="23"/>
        </w:rPr>
        <w:t>ngsverm</w:t>
      </w:r>
      <w:r w:rsidR="0000604A">
        <w:rPr>
          <w:sz w:val="23"/>
          <w:szCs w:val="23"/>
        </w:rPr>
        <w:t xml:space="preserve">ogen </w:t>
      </w:r>
      <w:r w:rsidR="00D174CF">
        <w:rPr>
          <w:sz w:val="23"/>
          <w:szCs w:val="23"/>
        </w:rPr>
        <w:t xml:space="preserve">en een </w:t>
      </w:r>
      <w:r w:rsidR="0000604A">
        <w:rPr>
          <w:sz w:val="23"/>
          <w:szCs w:val="23"/>
        </w:rPr>
        <w:t>open mind, bereid</w:t>
      </w:r>
      <w:r w:rsidR="00D174CF">
        <w:rPr>
          <w:sz w:val="23"/>
          <w:szCs w:val="23"/>
        </w:rPr>
        <w:t xml:space="preserve"> tot samenwerken met collega-kunstenaars</w:t>
      </w:r>
      <w:r w:rsidR="0000604A">
        <w:rPr>
          <w:sz w:val="23"/>
          <w:szCs w:val="23"/>
        </w:rPr>
        <w:t xml:space="preserve"> in andere disciplines</w:t>
      </w:r>
      <w:r w:rsidR="006E48E6">
        <w:rPr>
          <w:sz w:val="23"/>
          <w:szCs w:val="23"/>
        </w:rPr>
        <w:t>.</w:t>
      </w:r>
    </w:p>
    <w:p w14:paraId="51A0F695" w14:textId="4E26B72C" w:rsidR="006E48E6" w:rsidRDefault="008974DA" w:rsidP="002F500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Makers die </w:t>
      </w:r>
      <w:r w:rsidR="006E48E6">
        <w:rPr>
          <w:sz w:val="23"/>
          <w:szCs w:val="23"/>
        </w:rPr>
        <w:t xml:space="preserve">aan de slag </w:t>
      </w:r>
      <w:r>
        <w:rPr>
          <w:sz w:val="23"/>
          <w:szCs w:val="23"/>
        </w:rPr>
        <w:t xml:space="preserve">gaan </w:t>
      </w:r>
      <w:r w:rsidR="006E48E6">
        <w:rPr>
          <w:sz w:val="23"/>
          <w:szCs w:val="23"/>
        </w:rPr>
        <w:t xml:space="preserve">met de verhalen van </w:t>
      </w:r>
      <w:r>
        <w:rPr>
          <w:sz w:val="23"/>
          <w:szCs w:val="23"/>
        </w:rPr>
        <w:t>de oudere</w:t>
      </w:r>
      <w:r w:rsidR="00B30893">
        <w:rPr>
          <w:sz w:val="23"/>
          <w:szCs w:val="23"/>
        </w:rPr>
        <w:t xml:space="preserve">n </w:t>
      </w:r>
      <w:r>
        <w:rPr>
          <w:sz w:val="23"/>
          <w:szCs w:val="23"/>
        </w:rPr>
        <w:t>en</w:t>
      </w:r>
      <w:r w:rsidR="006E48E6">
        <w:rPr>
          <w:sz w:val="23"/>
          <w:szCs w:val="23"/>
        </w:rPr>
        <w:t xml:space="preserve"> deze op een kunstzinnige manier </w:t>
      </w:r>
      <w:r>
        <w:rPr>
          <w:sz w:val="23"/>
          <w:szCs w:val="23"/>
        </w:rPr>
        <w:t xml:space="preserve">kunnen </w:t>
      </w:r>
      <w:r w:rsidR="006E48E6">
        <w:rPr>
          <w:sz w:val="23"/>
          <w:szCs w:val="23"/>
        </w:rPr>
        <w:t>vertalen</w:t>
      </w:r>
      <w:r w:rsidR="00D174CF">
        <w:rPr>
          <w:sz w:val="23"/>
          <w:szCs w:val="23"/>
        </w:rPr>
        <w:t xml:space="preserve"> </w:t>
      </w:r>
      <w:r>
        <w:rPr>
          <w:sz w:val="23"/>
          <w:szCs w:val="23"/>
        </w:rPr>
        <w:t>i</w:t>
      </w:r>
      <w:r w:rsidR="00B30893">
        <w:rPr>
          <w:sz w:val="23"/>
          <w:szCs w:val="23"/>
        </w:rPr>
        <w:t xml:space="preserve">n beeld </w:t>
      </w:r>
      <w:r>
        <w:rPr>
          <w:sz w:val="23"/>
          <w:szCs w:val="23"/>
        </w:rPr>
        <w:t>/</w:t>
      </w:r>
      <w:r w:rsidR="00D174CF">
        <w:rPr>
          <w:sz w:val="23"/>
          <w:szCs w:val="23"/>
        </w:rPr>
        <w:t xml:space="preserve"> verf / </w:t>
      </w:r>
      <w:r>
        <w:rPr>
          <w:sz w:val="23"/>
          <w:szCs w:val="23"/>
        </w:rPr>
        <w:t>textiel</w:t>
      </w:r>
      <w:r w:rsidR="00D174CF">
        <w:rPr>
          <w:sz w:val="23"/>
          <w:szCs w:val="23"/>
        </w:rPr>
        <w:t xml:space="preserve"> </w:t>
      </w:r>
      <w:r>
        <w:rPr>
          <w:sz w:val="23"/>
          <w:szCs w:val="23"/>
        </w:rPr>
        <w:t>/</w:t>
      </w:r>
      <w:r w:rsidR="006E48E6">
        <w:rPr>
          <w:sz w:val="23"/>
          <w:szCs w:val="23"/>
        </w:rPr>
        <w:t xml:space="preserve"> dans / theater / fotografie / muziek / schrijven etc.</w:t>
      </w:r>
    </w:p>
    <w:p w14:paraId="580566DD" w14:textId="77777777" w:rsidR="008974DA" w:rsidRDefault="008974DA" w:rsidP="002F500C">
      <w:pPr>
        <w:pStyle w:val="Default"/>
        <w:rPr>
          <w:sz w:val="23"/>
          <w:szCs w:val="23"/>
        </w:rPr>
      </w:pPr>
    </w:p>
    <w:p w14:paraId="27209B1B" w14:textId="3E4DEA80" w:rsidR="006E48E6" w:rsidRPr="00465402" w:rsidRDefault="006E48E6" w:rsidP="002F500C">
      <w:pPr>
        <w:pStyle w:val="Default"/>
        <w:rPr>
          <w:b/>
          <w:sz w:val="28"/>
          <w:szCs w:val="28"/>
        </w:rPr>
      </w:pPr>
      <w:r w:rsidRPr="00465402">
        <w:rPr>
          <w:b/>
          <w:sz w:val="28"/>
          <w:szCs w:val="28"/>
        </w:rPr>
        <w:t>In het kort de aanleiding van het project</w:t>
      </w:r>
    </w:p>
    <w:p w14:paraId="28EB20A5" w14:textId="1CB4783C" w:rsidR="006E48E6" w:rsidRDefault="006E48E6" w:rsidP="002F500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Uit onderzoek is gebleken dat eenz</w:t>
      </w:r>
      <w:r w:rsidR="002F500C">
        <w:rPr>
          <w:sz w:val="23"/>
          <w:szCs w:val="23"/>
        </w:rPr>
        <w:t xml:space="preserve">aamheid bij ouderen toeneemt; 52 </w:t>
      </w:r>
      <w:r>
        <w:rPr>
          <w:sz w:val="23"/>
          <w:szCs w:val="23"/>
        </w:rPr>
        <w:t>% van de ouderen is eenz</w:t>
      </w:r>
      <w:r w:rsidR="008974DA">
        <w:rPr>
          <w:sz w:val="23"/>
          <w:szCs w:val="23"/>
        </w:rPr>
        <w:t xml:space="preserve">aam, 11% is ernstig eenzaam. GGD W-Brabant, Nieuwe Veste Breda en </w:t>
      </w:r>
      <w:proofErr w:type="spellStart"/>
      <w:r>
        <w:rPr>
          <w:sz w:val="23"/>
          <w:szCs w:val="23"/>
        </w:rPr>
        <w:t>Cul</w:t>
      </w:r>
      <w:r w:rsidR="00631982">
        <w:rPr>
          <w:sz w:val="23"/>
          <w:szCs w:val="23"/>
        </w:rPr>
        <w:t>tuurCompaan</w:t>
      </w:r>
      <w:proofErr w:type="spellEnd"/>
      <w:r w:rsidR="00631982">
        <w:rPr>
          <w:sz w:val="23"/>
          <w:szCs w:val="23"/>
        </w:rPr>
        <w:t xml:space="preserve"> Roosendaal</w:t>
      </w:r>
      <w:r w:rsidR="008974DA">
        <w:rPr>
          <w:sz w:val="23"/>
          <w:szCs w:val="23"/>
        </w:rPr>
        <w:t xml:space="preserve"> </w:t>
      </w:r>
      <w:r w:rsidR="00F4393E">
        <w:rPr>
          <w:sz w:val="23"/>
          <w:szCs w:val="23"/>
        </w:rPr>
        <w:t xml:space="preserve">zijn hiermee aan de slag gegaan en </w:t>
      </w:r>
      <w:r>
        <w:rPr>
          <w:sz w:val="23"/>
          <w:szCs w:val="23"/>
        </w:rPr>
        <w:t xml:space="preserve">werken </w:t>
      </w:r>
      <w:r w:rsidR="00631982">
        <w:rPr>
          <w:sz w:val="23"/>
          <w:szCs w:val="23"/>
        </w:rPr>
        <w:t xml:space="preserve">sinds enkele jaren </w:t>
      </w:r>
      <w:r>
        <w:rPr>
          <w:sz w:val="23"/>
          <w:szCs w:val="23"/>
        </w:rPr>
        <w:t>samen aan de s</w:t>
      </w:r>
      <w:r w:rsidR="00F4393E">
        <w:rPr>
          <w:sz w:val="23"/>
          <w:szCs w:val="23"/>
        </w:rPr>
        <w:t>ociale vitaliteit van ouderen</w:t>
      </w:r>
      <w:r w:rsidR="00631982">
        <w:rPr>
          <w:sz w:val="23"/>
          <w:szCs w:val="23"/>
        </w:rPr>
        <w:t>. E</w:t>
      </w:r>
      <w:r>
        <w:rPr>
          <w:sz w:val="23"/>
          <w:szCs w:val="23"/>
        </w:rPr>
        <w:t xml:space="preserve">en groep die de komende jaren sterk groeit, </w:t>
      </w:r>
      <w:r w:rsidR="00F4393E">
        <w:rPr>
          <w:sz w:val="23"/>
          <w:szCs w:val="23"/>
        </w:rPr>
        <w:t xml:space="preserve">vaak nog vitaal is, </w:t>
      </w:r>
      <w:r>
        <w:rPr>
          <w:sz w:val="23"/>
          <w:szCs w:val="23"/>
        </w:rPr>
        <w:t>graag de eigen regie houdt en mogelijk ook de middelen heeft om zelf een financiële bijdrage te leveren. Eenzaamheid kun je verminderen als je uitgaat van de individuele behoefte</w:t>
      </w:r>
      <w:r w:rsidR="00F4393E">
        <w:rPr>
          <w:sz w:val="23"/>
          <w:szCs w:val="23"/>
        </w:rPr>
        <w:t>, talenten</w:t>
      </w:r>
      <w:r>
        <w:rPr>
          <w:sz w:val="23"/>
          <w:szCs w:val="23"/>
        </w:rPr>
        <w:t xml:space="preserve"> en de eigen kracht van mensen. In dit traject ga</w:t>
      </w:r>
      <w:r w:rsidR="00F4393E">
        <w:rPr>
          <w:sz w:val="23"/>
          <w:szCs w:val="23"/>
        </w:rPr>
        <w:t xml:space="preserve">an we </w:t>
      </w:r>
      <w:r w:rsidR="005D5127">
        <w:rPr>
          <w:sz w:val="23"/>
          <w:szCs w:val="23"/>
        </w:rPr>
        <w:t xml:space="preserve">d.m.v. creativiteit </w:t>
      </w:r>
      <w:r w:rsidR="00F4393E">
        <w:rPr>
          <w:sz w:val="23"/>
          <w:szCs w:val="23"/>
        </w:rPr>
        <w:t xml:space="preserve">stapsgewijs aan de slag om </w:t>
      </w:r>
      <w:r w:rsidR="001631FF">
        <w:rPr>
          <w:sz w:val="23"/>
          <w:szCs w:val="23"/>
        </w:rPr>
        <w:t xml:space="preserve">die </w:t>
      </w:r>
      <w:r w:rsidR="00F4393E">
        <w:rPr>
          <w:sz w:val="23"/>
          <w:szCs w:val="23"/>
        </w:rPr>
        <w:t>eigen kracht,</w:t>
      </w:r>
      <w:r>
        <w:rPr>
          <w:sz w:val="23"/>
          <w:szCs w:val="23"/>
        </w:rPr>
        <w:t xml:space="preserve"> kwaliteiten en talenten weer </w:t>
      </w:r>
      <w:r w:rsidR="00F4393E">
        <w:rPr>
          <w:sz w:val="23"/>
          <w:szCs w:val="23"/>
        </w:rPr>
        <w:t xml:space="preserve">te ontdekken of </w:t>
      </w:r>
      <w:r>
        <w:rPr>
          <w:sz w:val="23"/>
          <w:szCs w:val="23"/>
        </w:rPr>
        <w:t xml:space="preserve">tot bloei te laten komen. </w:t>
      </w:r>
      <w:r w:rsidR="00F4393E">
        <w:rPr>
          <w:sz w:val="23"/>
          <w:szCs w:val="23"/>
        </w:rPr>
        <w:t>Vanuit de positieve resultate</w:t>
      </w:r>
      <w:r w:rsidR="006D664D">
        <w:rPr>
          <w:sz w:val="23"/>
          <w:szCs w:val="23"/>
        </w:rPr>
        <w:t>n kunnen we i.s.m. de gemeente Zundert en Roosendaal nu ook hier van start.</w:t>
      </w:r>
    </w:p>
    <w:p w14:paraId="7D13293E" w14:textId="77777777" w:rsidR="005563D0" w:rsidRDefault="005563D0" w:rsidP="002F500C">
      <w:pPr>
        <w:pStyle w:val="Default"/>
        <w:rPr>
          <w:sz w:val="28"/>
          <w:szCs w:val="28"/>
        </w:rPr>
      </w:pPr>
    </w:p>
    <w:p w14:paraId="373AD111" w14:textId="544EB2FB" w:rsidR="00F4393E" w:rsidRPr="00465402" w:rsidRDefault="005D5127" w:rsidP="002F500C">
      <w:pPr>
        <w:pStyle w:val="Default"/>
        <w:rPr>
          <w:b/>
          <w:sz w:val="28"/>
          <w:szCs w:val="28"/>
        </w:rPr>
      </w:pPr>
      <w:r w:rsidRPr="00465402">
        <w:rPr>
          <w:b/>
          <w:sz w:val="28"/>
          <w:szCs w:val="28"/>
        </w:rPr>
        <w:t>Voor wie</w:t>
      </w:r>
    </w:p>
    <w:p w14:paraId="5F501881" w14:textId="0BB77655" w:rsidR="006E48E6" w:rsidRDefault="002F500C" w:rsidP="002F500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Voor m</w:t>
      </w:r>
      <w:r w:rsidR="00F4393E">
        <w:rPr>
          <w:sz w:val="23"/>
          <w:szCs w:val="23"/>
        </w:rPr>
        <w:t xml:space="preserve">ensen van </w:t>
      </w:r>
      <w:r>
        <w:rPr>
          <w:sz w:val="23"/>
          <w:szCs w:val="23"/>
        </w:rPr>
        <w:t>65</w:t>
      </w:r>
      <w:r w:rsidR="006E48E6">
        <w:rPr>
          <w:sz w:val="23"/>
          <w:szCs w:val="23"/>
        </w:rPr>
        <w:t xml:space="preserve"> jaar e</w:t>
      </w:r>
      <w:r w:rsidR="005563D0">
        <w:rPr>
          <w:sz w:val="23"/>
          <w:szCs w:val="23"/>
        </w:rPr>
        <w:t xml:space="preserve">n ouder, </w:t>
      </w:r>
      <w:r w:rsidR="00F4393E">
        <w:rPr>
          <w:sz w:val="23"/>
          <w:szCs w:val="23"/>
        </w:rPr>
        <w:t xml:space="preserve">zelfstandig wonend of </w:t>
      </w:r>
      <w:r w:rsidR="005563D0">
        <w:rPr>
          <w:sz w:val="23"/>
          <w:szCs w:val="23"/>
        </w:rPr>
        <w:t>in ee</w:t>
      </w:r>
      <w:r>
        <w:rPr>
          <w:sz w:val="23"/>
          <w:szCs w:val="23"/>
        </w:rPr>
        <w:t xml:space="preserve">n woonzorgcentrum, </w:t>
      </w:r>
      <w:r w:rsidR="006E48E6">
        <w:rPr>
          <w:sz w:val="23"/>
          <w:szCs w:val="23"/>
        </w:rPr>
        <w:t xml:space="preserve">die nog uitgedaagd willen worden, </w:t>
      </w:r>
      <w:r w:rsidR="00F4393E">
        <w:rPr>
          <w:sz w:val="23"/>
          <w:szCs w:val="23"/>
        </w:rPr>
        <w:t xml:space="preserve">helder van geest zijn, maar </w:t>
      </w:r>
      <w:r w:rsidR="006E48E6">
        <w:rPr>
          <w:sz w:val="23"/>
          <w:szCs w:val="23"/>
        </w:rPr>
        <w:t>met een afnemend netwerk</w:t>
      </w:r>
      <w:r w:rsidR="00F4393E">
        <w:rPr>
          <w:sz w:val="23"/>
          <w:szCs w:val="23"/>
        </w:rPr>
        <w:t xml:space="preserve"> en kans op vereenzaming. Mensen met</w:t>
      </w:r>
      <w:r w:rsidR="006E48E6">
        <w:rPr>
          <w:sz w:val="23"/>
          <w:szCs w:val="23"/>
        </w:rPr>
        <w:t xml:space="preserve"> behoefte aan meer sociaal contact en geestverwantschap in de nabije omgeving.</w:t>
      </w:r>
    </w:p>
    <w:p w14:paraId="79F77E38" w14:textId="77777777" w:rsidR="005563D0" w:rsidRDefault="005563D0" w:rsidP="002F500C">
      <w:pPr>
        <w:pStyle w:val="Default"/>
        <w:rPr>
          <w:sz w:val="23"/>
          <w:szCs w:val="23"/>
        </w:rPr>
      </w:pPr>
    </w:p>
    <w:p w14:paraId="724F5D93" w14:textId="0286AC00" w:rsidR="005D5127" w:rsidRPr="00465402" w:rsidRDefault="006E48E6" w:rsidP="002F500C">
      <w:pPr>
        <w:pStyle w:val="Default"/>
        <w:rPr>
          <w:b/>
          <w:sz w:val="28"/>
          <w:szCs w:val="28"/>
        </w:rPr>
      </w:pPr>
      <w:r w:rsidRPr="00465402">
        <w:rPr>
          <w:b/>
          <w:sz w:val="28"/>
          <w:szCs w:val="28"/>
        </w:rPr>
        <w:lastRenderedPageBreak/>
        <w:t>Wa</w:t>
      </w:r>
      <w:r w:rsidR="005D5127" w:rsidRPr="00465402">
        <w:rPr>
          <w:b/>
          <w:sz w:val="28"/>
          <w:szCs w:val="28"/>
        </w:rPr>
        <w:t>nneer</w:t>
      </w:r>
      <w:r w:rsidR="00D174CF" w:rsidRPr="00465402">
        <w:rPr>
          <w:b/>
          <w:sz w:val="28"/>
          <w:szCs w:val="28"/>
        </w:rPr>
        <w:t xml:space="preserve">, </w:t>
      </w:r>
      <w:r w:rsidR="00FE52EB" w:rsidRPr="00465402">
        <w:rPr>
          <w:b/>
          <w:sz w:val="28"/>
          <w:szCs w:val="28"/>
        </w:rPr>
        <w:t>waar</w:t>
      </w:r>
      <w:r w:rsidR="005A2BB9" w:rsidRPr="00465402">
        <w:rPr>
          <w:b/>
          <w:sz w:val="28"/>
          <w:szCs w:val="28"/>
        </w:rPr>
        <w:t xml:space="preserve">, </w:t>
      </w:r>
      <w:r w:rsidR="00D174CF" w:rsidRPr="00465402">
        <w:rPr>
          <w:b/>
          <w:sz w:val="28"/>
          <w:szCs w:val="28"/>
        </w:rPr>
        <w:t>met wie</w:t>
      </w:r>
    </w:p>
    <w:p w14:paraId="356B27B7" w14:textId="294244B4" w:rsidR="00DB7117" w:rsidRDefault="002F500C" w:rsidP="002F500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Vanaf e</w:t>
      </w:r>
      <w:r w:rsidR="00FE52EB">
        <w:rPr>
          <w:sz w:val="23"/>
          <w:szCs w:val="23"/>
        </w:rPr>
        <w:t xml:space="preserve">ind </w:t>
      </w:r>
      <w:r w:rsidR="005D5127">
        <w:rPr>
          <w:sz w:val="23"/>
          <w:szCs w:val="23"/>
        </w:rPr>
        <w:t>okt</w:t>
      </w:r>
      <w:r w:rsidR="006D664D">
        <w:rPr>
          <w:sz w:val="23"/>
          <w:szCs w:val="23"/>
        </w:rPr>
        <w:t>ober</w:t>
      </w:r>
      <w:r w:rsidR="0000604A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’20  t/m </w:t>
      </w:r>
      <w:r w:rsidR="005D5127">
        <w:rPr>
          <w:sz w:val="23"/>
          <w:szCs w:val="23"/>
        </w:rPr>
        <w:t xml:space="preserve"> jan</w:t>
      </w:r>
      <w:r>
        <w:rPr>
          <w:sz w:val="23"/>
          <w:szCs w:val="23"/>
        </w:rPr>
        <w:t>uari</w:t>
      </w:r>
      <w:r w:rsidR="005D5127">
        <w:rPr>
          <w:sz w:val="23"/>
          <w:szCs w:val="23"/>
        </w:rPr>
        <w:t xml:space="preserve"> ’21 </w:t>
      </w:r>
      <w:r>
        <w:rPr>
          <w:sz w:val="23"/>
          <w:szCs w:val="23"/>
        </w:rPr>
        <w:t xml:space="preserve">(met mogelijk een vervolgtraject hierna) </w:t>
      </w:r>
      <w:r w:rsidR="00FE52EB">
        <w:rPr>
          <w:sz w:val="23"/>
          <w:szCs w:val="23"/>
        </w:rPr>
        <w:t xml:space="preserve">elke dinsdag </w:t>
      </w:r>
      <w:r w:rsidR="00FE52EB">
        <w:rPr>
          <w:color w:val="auto"/>
          <w:sz w:val="23"/>
          <w:szCs w:val="23"/>
        </w:rPr>
        <w:t xml:space="preserve">tussen </w:t>
      </w:r>
      <w:r w:rsidR="006D664D">
        <w:rPr>
          <w:color w:val="auto"/>
          <w:sz w:val="23"/>
          <w:szCs w:val="23"/>
        </w:rPr>
        <w:t xml:space="preserve">13.30 -15.30 </w:t>
      </w:r>
      <w:r w:rsidR="0000604A">
        <w:rPr>
          <w:color w:val="auto"/>
          <w:sz w:val="23"/>
          <w:szCs w:val="23"/>
        </w:rPr>
        <w:t>uur</w:t>
      </w:r>
      <w:r w:rsidR="00FE52EB" w:rsidRPr="00FE52EB">
        <w:rPr>
          <w:color w:val="auto"/>
          <w:sz w:val="23"/>
          <w:szCs w:val="23"/>
        </w:rPr>
        <w:t xml:space="preserve"> </w:t>
      </w:r>
      <w:r w:rsidR="001631FF">
        <w:rPr>
          <w:sz w:val="23"/>
          <w:szCs w:val="23"/>
        </w:rPr>
        <w:t>in Zundert e</w:t>
      </w:r>
      <w:r w:rsidR="00FE52EB">
        <w:rPr>
          <w:sz w:val="23"/>
          <w:szCs w:val="23"/>
        </w:rPr>
        <w:t>n Roosendaal.</w:t>
      </w:r>
      <w:r w:rsidRPr="002F500C">
        <w:rPr>
          <w:sz w:val="23"/>
          <w:szCs w:val="23"/>
        </w:rPr>
        <w:t xml:space="preserve"> </w:t>
      </w:r>
      <w:r>
        <w:rPr>
          <w:sz w:val="23"/>
          <w:szCs w:val="23"/>
        </w:rPr>
        <w:t>M.u.v. de kerstvakantie.</w:t>
      </w:r>
    </w:p>
    <w:p w14:paraId="08C5B50E" w14:textId="482737D1" w:rsidR="005D5127" w:rsidRDefault="002F500C" w:rsidP="002F500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Een workshoptraject m</w:t>
      </w:r>
      <w:r w:rsidR="00DB7117">
        <w:rPr>
          <w:sz w:val="23"/>
          <w:szCs w:val="23"/>
        </w:rPr>
        <w:t xml:space="preserve">et een groep van 8 – 10 </w:t>
      </w:r>
      <w:r w:rsidR="00A759B0">
        <w:rPr>
          <w:sz w:val="23"/>
          <w:szCs w:val="23"/>
        </w:rPr>
        <w:t>oudere deelnemers</w:t>
      </w:r>
      <w:r>
        <w:rPr>
          <w:sz w:val="23"/>
          <w:szCs w:val="23"/>
        </w:rPr>
        <w:t xml:space="preserve">, en </w:t>
      </w:r>
      <w:r w:rsidR="00DB7117">
        <w:rPr>
          <w:sz w:val="23"/>
          <w:szCs w:val="23"/>
        </w:rPr>
        <w:t>een g</w:t>
      </w:r>
      <w:r w:rsidR="00D174CF">
        <w:rPr>
          <w:sz w:val="23"/>
          <w:szCs w:val="23"/>
        </w:rPr>
        <w:t>ezamenl</w:t>
      </w:r>
      <w:r w:rsidR="00A759B0">
        <w:rPr>
          <w:sz w:val="23"/>
          <w:szCs w:val="23"/>
        </w:rPr>
        <w:t xml:space="preserve">ijke eindpresentatie </w:t>
      </w:r>
      <w:r>
        <w:rPr>
          <w:sz w:val="23"/>
          <w:szCs w:val="23"/>
        </w:rPr>
        <w:t>met</w:t>
      </w:r>
      <w:r w:rsidR="00D174CF">
        <w:rPr>
          <w:sz w:val="23"/>
          <w:szCs w:val="23"/>
        </w:rPr>
        <w:t xml:space="preserve"> 3 groepen en de 3 kunstenaars</w:t>
      </w:r>
      <w:r w:rsidR="00DB7117">
        <w:rPr>
          <w:sz w:val="23"/>
          <w:szCs w:val="23"/>
        </w:rPr>
        <w:t xml:space="preserve">. </w:t>
      </w:r>
    </w:p>
    <w:p w14:paraId="40847ADA" w14:textId="77777777" w:rsidR="00FE52EB" w:rsidRPr="005D5127" w:rsidRDefault="00FE52EB" w:rsidP="002F500C">
      <w:pPr>
        <w:pStyle w:val="Default"/>
        <w:shd w:val="clear" w:color="auto" w:fill="FFFFFF" w:themeFill="background1"/>
        <w:rPr>
          <w:sz w:val="28"/>
          <w:szCs w:val="28"/>
          <w:highlight w:val="yellow"/>
        </w:rPr>
      </w:pPr>
    </w:p>
    <w:p w14:paraId="1EC90068" w14:textId="1E62FD70" w:rsidR="006E48E6" w:rsidRPr="00465402" w:rsidRDefault="00FE52EB" w:rsidP="002F500C">
      <w:pPr>
        <w:pStyle w:val="Default"/>
        <w:rPr>
          <w:b/>
          <w:sz w:val="28"/>
          <w:szCs w:val="28"/>
        </w:rPr>
      </w:pPr>
      <w:r w:rsidRPr="00465402">
        <w:rPr>
          <w:b/>
          <w:sz w:val="28"/>
          <w:szCs w:val="28"/>
        </w:rPr>
        <w:t>Wa</w:t>
      </w:r>
      <w:r w:rsidR="006E48E6" w:rsidRPr="00465402">
        <w:rPr>
          <w:b/>
          <w:sz w:val="28"/>
          <w:szCs w:val="28"/>
        </w:rPr>
        <w:t xml:space="preserve">t </w:t>
      </w:r>
      <w:r w:rsidRPr="00465402">
        <w:rPr>
          <w:b/>
          <w:sz w:val="28"/>
          <w:szCs w:val="28"/>
        </w:rPr>
        <w:t>bieden wij</w:t>
      </w:r>
    </w:p>
    <w:p w14:paraId="67131848" w14:textId="663CAC10" w:rsidR="00FE52EB" w:rsidRPr="00FE52EB" w:rsidRDefault="006E48E6" w:rsidP="002F500C">
      <w:pPr>
        <w:pStyle w:val="Default"/>
        <w:numPr>
          <w:ilvl w:val="0"/>
          <w:numId w:val="1"/>
        </w:numPr>
        <w:spacing w:after="35"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Een </w:t>
      </w:r>
      <w:r w:rsidR="00465402">
        <w:rPr>
          <w:sz w:val="23"/>
          <w:szCs w:val="23"/>
        </w:rPr>
        <w:t>vergoeding van</w:t>
      </w:r>
      <w:r w:rsidR="00187547">
        <w:rPr>
          <w:sz w:val="23"/>
          <w:szCs w:val="23"/>
        </w:rPr>
        <w:t xml:space="preserve"> </w:t>
      </w:r>
      <w:r w:rsidR="00F4393E">
        <w:rPr>
          <w:sz w:val="23"/>
          <w:szCs w:val="23"/>
        </w:rPr>
        <w:t>€2.5</w:t>
      </w:r>
      <w:r w:rsidR="00465402">
        <w:rPr>
          <w:sz w:val="23"/>
          <w:szCs w:val="23"/>
        </w:rPr>
        <w:t xml:space="preserve">00,- </w:t>
      </w:r>
      <w:r w:rsidR="00FE52EB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excl. </w:t>
      </w:r>
      <w:r w:rsidR="006D664D">
        <w:rPr>
          <w:sz w:val="23"/>
          <w:szCs w:val="23"/>
        </w:rPr>
        <w:t>BTW en</w:t>
      </w:r>
      <w:r>
        <w:rPr>
          <w:sz w:val="23"/>
          <w:szCs w:val="23"/>
        </w:rPr>
        <w:t xml:space="preserve"> incl. reiskosten</w:t>
      </w:r>
      <w:r w:rsidR="00187547">
        <w:rPr>
          <w:sz w:val="23"/>
          <w:szCs w:val="23"/>
        </w:rPr>
        <w:t>.</w:t>
      </w:r>
    </w:p>
    <w:p w14:paraId="093034FC" w14:textId="77777777" w:rsidR="00D174CF" w:rsidRDefault="006D664D" w:rsidP="002F500C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Een </w:t>
      </w:r>
      <w:r w:rsidR="00F31C62">
        <w:rPr>
          <w:sz w:val="23"/>
          <w:szCs w:val="23"/>
        </w:rPr>
        <w:t xml:space="preserve">inspirerende samenwerking met </w:t>
      </w:r>
      <w:r w:rsidR="00DB7117">
        <w:rPr>
          <w:sz w:val="23"/>
          <w:szCs w:val="23"/>
        </w:rPr>
        <w:t>2</w:t>
      </w:r>
      <w:r w:rsidR="00D174CF">
        <w:rPr>
          <w:sz w:val="23"/>
          <w:szCs w:val="23"/>
        </w:rPr>
        <w:t xml:space="preserve"> of 3</w:t>
      </w:r>
      <w:r w:rsidR="00DB7117">
        <w:rPr>
          <w:sz w:val="23"/>
          <w:szCs w:val="23"/>
        </w:rPr>
        <w:t xml:space="preserve"> </w:t>
      </w:r>
      <w:r w:rsidR="00F31C62">
        <w:rPr>
          <w:sz w:val="23"/>
          <w:szCs w:val="23"/>
        </w:rPr>
        <w:t xml:space="preserve">andere kunstenaars, een </w:t>
      </w:r>
      <w:r>
        <w:rPr>
          <w:sz w:val="23"/>
          <w:szCs w:val="23"/>
        </w:rPr>
        <w:t>bijzonder contact en</w:t>
      </w:r>
    </w:p>
    <w:p w14:paraId="466E3C26" w14:textId="3A207D94" w:rsidR="006D664D" w:rsidRPr="00465402" w:rsidRDefault="00465402" w:rsidP="0046540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</w:t>
      </w:r>
      <w:r w:rsidR="006D664D" w:rsidRPr="00465402">
        <w:rPr>
          <w:sz w:val="23"/>
          <w:szCs w:val="23"/>
        </w:rPr>
        <w:t>een</w:t>
      </w:r>
      <w:r w:rsidR="00D174CF" w:rsidRPr="00465402">
        <w:rPr>
          <w:sz w:val="23"/>
          <w:szCs w:val="23"/>
        </w:rPr>
        <w:t xml:space="preserve"> </w:t>
      </w:r>
      <w:r w:rsidR="006D664D" w:rsidRPr="00465402">
        <w:rPr>
          <w:sz w:val="23"/>
          <w:szCs w:val="23"/>
        </w:rPr>
        <w:t xml:space="preserve">unieke kijk op ouderen </w:t>
      </w:r>
      <w:r w:rsidR="00F31C62" w:rsidRPr="00465402">
        <w:rPr>
          <w:sz w:val="23"/>
          <w:szCs w:val="23"/>
        </w:rPr>
        <w:t>met al hun</w:t>
      </w:r>
      <w:r w:rsidR="00DB7117" w:rsidRPr="00465402">
        <w:rPr>
          <w:sz w:val="23"/>
          <w:szCs w:val="23"/>
        </w:rPr>
        <w:t xml:space="preserve"> grote en kleine verhalen.</w:t>
      </w:r>
    </w:p>
    <w:p w14:paraId="40A1D86D" w14:textId="7F59C4F5" w:rsidR="00465402" w:rsidRDefault="00465402" w:rsidP="002F500C">
      <w:pPr>
        <w:pStyle w:val="Default"/>
        <w:rPr>
          <w:sz w:val="23"/>
          <w:szCs w:val="23"/>
        </w:rPr>
      </w:pPr>
    </w:p>
    <w:p w14:paraId="31E5DADF" w14:textId="2EC82FF4" w:rsidR="00DB6727" w:rsidRPr="00D174CF" w:rsidRDefault="00DB6727" w:rsidP="002F500C">
      <w:pPr>
        <w:pStyle w:val="Default"/>
        <w:rPr>
          <w:sz w:val="23"/>
          <w:szCs w:val="23"/>
        </w:rPr>
      </w:pPr>
      <w:r>
        <w:rPr>
          <w:noProof/>
          <w:lang w:eastAsia="nl-NL"/>
        </w:rPr>
        <w:drawing>
          <wp:inline distT="0" distB="0" distL="0" distR="0" wp14:anchorId="362091BB" wp14:editId="3F794EE8">
            <wp:extent cx="5760720" cy="4320540"/>
            <wp:effectExtent l="0" t="0" r="0" b="381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B307D8" w14:textId="497D6F5F" w:rsidR="006E48E6" w:rsidRDefault="00D174CF" w:rsidP="002F500C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Als je interesse hebt wordt je uitgenodigd voor een kennismakingsgesprek met alle kunstenaars. Op basis hiervan </w:t>
      </w:r>
      <w:r w:rsidR="006E48E6">
        <w:rPr>
          <w:sz w:val="23"/>
          <w:szCs w:val="23"/>
        </w:rPr>
        <w:t xml:space="preserve">wordt gekeken </w:t>
      </w:r>
      <w:r w:rsidR="00A759B0">
        <w:rPr>
          <w:sz w:val="23"/>
          <w:szCs w:val="23"/>
        </w:rPr>
        <w:t xml:space="preserve">wie en welke </w:t>
      </w:r>
      <w:r>
        <w:rPr>
          <w:sz w:val="23"/>
          <w:szCs w:val="23"/>
        </w:rPr>
        <w:t>disciplines</w:t>
      </w:r>
      <w:r w:rsidR="006E48E6">
        <w:rPr>
          <w:sz w:val="23"/>
          <w:szCs w:val="23"/>
        </w:rPr>
        <w:t xml:space="preserve"> </w:t>
      </w:r>
      <w:r w:rsidR="005563D0">
        <w:rPr>
          <w:sz w:val="23"/>
          <w:szCs w:val="23"/>
        </w:rPr>
        <w:t xml:space="preserve">het beste passen en </w:t>
      </w:r>
      <w:r>
        <w:rPr>
          <w:sz w:val="23"/>
          <w:szCs w:val="23"/>
        </w:rPr>
        <w:t xml:space="preserve">wie </w:t>
      </w:r>
      <w:r w:rsidR="006E48E6">
        <w:rPr>
          <w:sz w:val="23"/>
          <w:szCs w:val="23"/>
        </w:rPr>
        <w:t>betrokken g</w:t>
      </w:r>
      <w:r w:rsidR="005563D0">
        <w:rPr>
          <w:sz w:val="23"/>
          <w:szCs w:val="23"/>
        </w:rPr>
        <w:t xml:space="preserve">aan worden bij de </w:t>
      </w:r>
      <w:r w:rsidR="006E48E6">
        <w:rPr>
          <w:sz w:val="23"/>
          <w:szCs w:val="23"/>
        </w:rPr>
        <w:t>trajecten</w:t>
      </w:r>
      <w:r w:rsidR="00A759B0">
        <w:rPr>
          <w:sz w:val="23"/>
          <w:szCs w:val="23"/>
        </w:rPr>
        <w:t xml:space="preserve"> in Roosendaal en Zundert.</w:t>
      </w:r>
    </w:p>
    <w:p w14:paraId="32C5E317" w14:textId="77777777" w:rsidR="006B159D" w:rsidRDefault="006B159D" w:rsidP="002F500C">
      <w:pPr>
        <w:pStyle w:val="Default"/>
        <w:spacing w:after="35"/>
        <w:rPr>
          <w:sz w:val="28"/>
          <w:szCs w:val="28"/>
        </w:rPr>
      </w:pPr>
    </w:p>
    <w:p w14:paraId="18CC2C29" w14:textId="77777777" w:rsidR="00A759B0" w:rsidRPr="00465402" w:rsidRDefault="00A759B0" w:rsidP="002F500C">
      <w:pPr>
        <w:pStyle w:val="Default"/>
        <w:spacing w:after="35"/>
        <w:rPr>
          <w:b/>
          <w:sz w:val="28"/>
          <w:szCs w:val="28"/>
        </w:rPr>
      </w:pPr>
      <w:r w:rsidRPr="00465402">
        <w:rPr>
          <w:b/>
          <w:sz w:val="28"/>
          <w:szCs w:val="28"/>
        </w:rPr>
        <w:t>Programma</w:t>
      </w:r>
    </w:p>
    <w:p w14:paraId="1C01583E" w14:textId="5BD7AB24" w:rsidR="006E48E6" w:rsidRDefault="005563D0" w:rsidP="002F500C">
      <w:pPr>
        <w:pStyle w:val="Default"/>
        <w:spacing w:after="35"/>
        <w:rPr>
          <w:sz w:val="23"/>
          <w:szCs w:val="23"/>
        </w:rPr>
      </w:pPr>
      <w:r>
        <w:rPr>
          <w:sz w:val="23"/>
          <w:szCs w:val="23"/>
        </w:rPr>
        <w:t>We beginnen met een start</w:t>
      </w:r>
      <w:r w:rsidR="006E48E6">
        <w:rPr>
          <w:sz w:val="23"/>
          <w:szCs w:val="23"/>
        </w:rPr>
        <w:t>b</w:t>
      </w:r>
      <w:r w:rsidR="00B30893">
        <w:rPr>
          <w:sz w:val="23"/>
          <w:szCs w:val="23"/>
        </w:rPr>
        <w:t xml:space="preserve">ijeenkomst op </w:t>
      </w:r>
      <w:r w:rsidR="0000604A">
        <w:rPr>
          <w:b/>
          <w:sz w:val="23"/>
          <w:szCs w:val="23"/>
        </w:rPr>
        <w:t>woensdag</w:t>
      </w:r>
      <w:r w:rsidR="00B30893" w:rsidRPr="0000604A">
        <w:rPr>
          <w:b/>
          <w:sz w:val="23"/>
          <w:szCs w:val="23"/>
        </w:rPr>
        <w:t xml:space="preserve"> 30 september</w:t>
      </w:r>
      <w:r w:rsidR="00B30893">
        <w:rPr>
          <w:sz w:val="23"/>
          <w:szCs w:val="23"/>
        </w:rPr>
        <w:t xml:space="preserve"> </w:t>
      </w:r>
      <w:r w:rsidR="001631FF">
        <w:rPr>
          <w:sz w:val="23"/>
          <w:szCs w:val="23"/>
        </w:rPr>
        <w:t xml:space="preserve">bij de GGD </w:t>
      </w:r>
      <w:r w:rsidR="00B30893">
        <w:rPr>
          <w:sz w:val="23"/>
          <w:szCs w:val="23"/>
        </w:rPr>
        <w:t xml:space="preserve">waarbij </w:t>
      </w:r>
      <w:r w:rsidR="00A759B0">
        <w:rPr>
          <w:sz w:val="23"/>
          <w:szCs w:val="23"/>
        </w:rPr>
        <w:t>alle medewerkers,</w:t>
      </w:r>
      <w:r>
        <w:rPr>
          <w:sz w:val="23"/>
          <w:szCs w:val="23"/>
        </w:rPr>
        <w:t xml:space="preserve"> (zorg)professionals</w:t>
      </w:r>
      <w:r w:rsidR="00A759B0">
        <w:rPr>
          <w:sz w:val="23"/>
          <w:szCs w:val="23"/>
        </w:rPr>
        <w:t xml:space="preserve"> en kunstenaars</w:t>
      </w:r>
      <w:r w:rsidR="00B30893">
        <w:rPr>
          <w:sz w:val="23"/>
          <w:szCs w:val="23"/>
        </w:rPr>
        <w:t xml:space="preserve"> </w:t>
      </w:r>
      <w:r w:rsidR="002438A3">
        <w:rPr>
          <w:sz w:val="23"/>
          <w:szCs w:val="23"/>
        </w:rPr>
        <w:t>kennis</w:t>
      </w:r>
      <w:r>
        <w:rPr>
          <w:sz w:val="23"/>
          <w:szCs w:val="23"/>
        </w:rPr>
        <w:t xml:space="preserve">maken </w:t>
      </w:r>
      <w:r w:rsidR="002438A3">
        <w:rPr>
          <w:sz w:val="23"/>
          <w:szCs w:val="23"/>
        </w:rPr>
        <w:t xml:space="preserve">met elkaar </w:t>
      </w:r>
      <w:r w:rsidR="006B159D">
        <w:rPr>
          <w:sz w:val="23"/>
          <w:szCs w:val="23"/>
        </w:rPr>
        <w:t xml:space="preserve">en uitleg gegeven wordt over het </w:t>
      </w:r>
      <w:r w:rsidR="0000604A">
        <w:rPr>
          <w:sz w:val="23"/>
          <w:szCs w:val="23"/>
        </w:rPr>
        <w:t>project.</w:t>
      </w:r>
    </w:p>
    <w:p w14:paraId="547A201A" w14:textId="033C9BBD" w:rsidR="006E48E6" w:rsidRPr="006B159D" w:rsidRDefault="005A2BB9" w:rsidP="002F500C">
      <w:pPr>
        <w:pStyle w:val="Default"/>
        <w:spacing w:after="35"/>
        <w:rPr>
          <w:sz w:val="23"/>
          <w:szCs w:val="23"/>
        </w:rPr>
      </w:pPr>
      <w:r>
        <w:rPr>
          <w:sz w:val="23"/>
          <w:szCs w:val="23"/>
        </w:rPr>
        <w:t>Dan volgt de Ontmoetingsdag.</w:t>
      </w:r>
      <w:r w:rsidR="006E48E6">
        <w:rPr>
          <w:sz w:val="23"/>
          <w:szCs w:val="23"/>
        </w:rPr>
        <w:t xml:space="preserve"> Deze dag</w:t>
      </w:r>
      <w:r w:rsidR="006B159D">
        <w:rPr>
          <w:sz w:val="23"/>
          <w:szCs w:val="23"/>
        </w:rPr>
        <w:t xml:space="preserve"> (van 10.00- 16.00 uur) </w:t>
      </w:r>
      <w:r w:rsidR="005563D0">
        <w:rPr>
          <w:sz w:val="23"/>
          <w:szCs w:val="23"/>
        </w:rPr>
        <w:t>met o.a. muzie</w:t>
      </w:r>
      <w:r w:rsidR="006B159D">
        <w:rPr>
          <w:sz w:val="23"/>
          <w:szCs w:val="23"/>
        </w:rPr>
        <w:t xml:space="preserve">k, theater, beweging, </w:t>
      </w:r>
      <w:r w:rsidR="001631FF">
        <w:rPr>
          <w:sz w:val="23"/>
          <w:szCs w:val="23"/>
        </w:rPr>
        <w:t xml:space="preserve">gezamenlijke </w:t>
      </w:r>
      <w:r w:rsidR="006B159D">
        <w:rPr>
          <w:sz w:val="23"/>
          <w:szCs w:val="23"/>
        </w:rPr>
        <w:t>lunch en persoonlijke verhalen</w:t>
      </w:r>
      <w:r w:rsidR="006E48E6">
        <w:rPr>
          <w:sz w:val="23"/>
          <w:szCs w:val="23"/>
        </w:rPr>
        <w:t xml:space="preserve"> </w:t>
      </w:r>
      <w:r w:rsidR="006B159D">
        <w:rPr>
          <w:sz w:val="23"/>
          <w:szCs w:val="23"/>
        </w:rPr>
        <w:t xml:space="preserve">is voor alle ouderen die interesse hebben om deel te gaan nemen. Mensen </w:t>
      </w:r>
      <w:r w:rsidR="005563D0">
        <w:rPr>
          <w:sz w:val="23"/>
          <w:szCs w:val="23"/>
        </w:rPr>
        <w:t xml:space="preserve">gaan </w:t>
      </w:r>
      <w:r w:rsidR="006E48E6">
        <w:rPr>
          <w:sz w:val="23"/>
          <w:szCs w:val="23"/>
        </w:rPr>
        <w:t xml:space="preserve">met elkaar in </w:t>
      </w:r>
      <w:r w:rsidR="005563D0">
        <w:rPr>
          <w:sz w:val="23"/>
          <w:szCs w:val="23"/>
        </w:rPr>
        <w:t xml:space="preserve">gesprek en maken </w:t>
      </w:r>
      <w:r w:rsidR="006E48E6">
        <w:rPr>
          <w:sz w:val="23"/>
          <w:szCs w:val="23"/>
        </w:rPr>
        <w:t xml:space="preserve">kennis met de kunstenaars </w:t>
      </w:r>
      <w:r w:rsidR="006B159D">
        <w:rPr>
          <w:sz w:val="23"/>
          <w:szCs w:val="23"/>
        </w:rPr>
        <w:t>die tot slot iets over hun</w:t>
      </w:r>
      <w:r w:rsidR="005563D0">
        <w:rPr>
          <w:sz w:val="23"/>
          <w:szCs w:val="23"/>
        </w:rPr>
        <w:t xml:space="preserve"> workshops gaan vertellen</w:t>
      </w:r>
      <w:r w:rsidR="006E48E6">
        <w:rPr>
          <w:sz w:val="23"/>
          <w:szCs w:val="23"/>
        </w:rPr>
        <w:t xml:space="preserve">. </w:t>
      </w:r>
      <w:r w:rsidR="005563D0">
        <w:rPr>
          <w:sz w:val="23"/>
          <w:szCs w:val="23"/>
        </w:rPr>
        <w:t>Ouderen kunnen zich na afloop aanmelden voo</w:t>
      </w:r>
      <w:r w:rsidR="00A759B0">
        <w:rPr>
          <w:sz w:val="23"/>
          <w:szCs w:val="23"/>
        </w:rPr>
        <w:t>r de workshop-reeks van 6 weken.</w:t>
      </w:r>
    </w:p>
    <w:p w14:paraId="4A5501D4" w14:textId="0BB6F049" w:rsidR="006E48E6" w:rsidRDefault="006E48E6" w:rsidP="002F500C">
      <w:pPr>
        <w:pStyle w:val="Default"/>
        <w:rPr>
          <w:sz w:val="23"/>
          <w:szCs w:val="23"/>
        </w:rPr>
      </w:pPr>
    </w:p>
    <w:p w14:paraId="042CCF34" w14:textId="4968997A" w:rsidR="006E48E6" w:rsidRDefault="00A759B0" w:rsidP="002F500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Data</w:t>
      </w:r>
      <w:r w:rsidR="00A22D33">
        <w:rPr>
          <w:sz w:val="23"/>
          <w:szCs w:val="23"/>
        </w:rPr>
        <w:t xml:space="preserve"> (voor zover bekend):</w:t>
      </w:r>
    </w:p>
    <w:p w14:paraId="4A30CA16" w14:textId="4CC58A9A" w:rsidR="006E48E6" w:rsidRDefault="006E48E6" w:rsidP="002F500C">
      <w:pPr>
        <w:pStyle w:val="Default"/>
        <w:rPr>
          <w:sz w:val="23"/>
          <w:szCs w:val="23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25"/>
        <w:gridCol w:w="2972"/>
        <w:gridCol w:w="2962"/>
      </w:tblGrid>
      <w:tr w:rsidR="00946651" w14:paraId="4C2ADE5D" w14:textId="77777777" w:rsidTr="00946651">
        <w:trPr>
          <w:trHeight w:val="282"/>
        </w:trPr>
        <w:tc>
          <w:tcPr>
            <w:tcW w:w="3125" w:type="dxa"/>
          </w:tcPr>
          <w:p w14:paraId="17A0CA0B" w14:textId="77777777" w:rsidR="00946651" w:rsidRDefault="00946651" w:rsidP="002F500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72" w:type="dxa"/>
          </w:tcPr>
          <w:p w14:paraId="0E73B615" w14:textId="2A53C455" w:rsidR="00946651" w:rsidRPr="00321B60" w:rsidRDefault="00946651" w:rsidP="002F500C">
            <w:pPr>
              <w:pStyle w:val="Default"/>
              <w:rPr>
                <w:b/>
                <w:sz w:val="23"/>
                <w:szCs w:val="23"/>
              </w:rPr>
            </w:pPr>
            <w:r w:rsidRPr="00321B60">
              <w:rPr>
                <w:b/>
                <w:sz w:val="23"/>
                <w:szCs w:val="23"/>
              </w:rPr>
              <w:t>Roosendaal</w:t>
            </w:r>
          </w:p>
        </w:tc>
        <w:tc>
          <w:tcPr>
            <w:tcW w:w="2962" w:type="dxa"/>
          </w:tcPr>
          <w:p w14:paraId="081CEBF2" w14:textId="4FF86C1B" w:rsidR="00946651" w:rsidRPr="00321B60" w:rsidRDefault="00946651" w:rsidP="002F500C">
            <w:pPr>
              <w:pStyle w:val="Default"/>
              <w:rPr>
                <w:b/>
                <w:sz w:val="23"/>
                <w:szCs w:val="23"/>
              </w:rPr>
            </w:pPr>
            <w:r w:rsidRPr="00321B60">
              <w:rPr>
                <w:b/>
                <w:sz w:val="23"/>
                <w:szCs w:val="23"/>
              </w:rPr>
              <w:t>Zundert</w:t>
            </w:r>
          </w:p>
        </w:tc>
      </w:tr>
      <w:tr w:rsidR="00946651" w14:paraId="5ED92A83" w14:textId="77777777" w:rsidTr="00946651">
        <w:trPr>
          <w:trHeight w:val="298"/>
        </w:trPr>
        <w:tc>
          <w:tcPr>
            <w:tcW w:w="3125" w:type="dxa"/>
          </w:tcPr>
          <w:p w14:paraId="78123486" w14:textId="57F65410" w:rsidR="00946651" w:rsidRDefault="00845D0A" w:rsidP="002F500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Startbijeenkom</w:t>
            </w:r>
            <w:r w:rsidR="009B0466">
              <w:rPr>
                <w:sz w:val="23"/>
                <w:szCs w:val="23"/>
              </w:rPr>
              <w:t>s</w:t>
            </w:r>
            <w:r>
              <w:rPr>
                <w:sz w:val="23"/>
                <w:szCs w:val="23"/>
              </w:rPr>
              <w:t>t</w:t>
            </w:r>
          </w:p>
        </w:tc>
        <w:tc>
          <w:tcPr>
            <w:tcW w:w="2972" w:type="dxa"/>
          </w:tcPr>
          <w:p w14:paraId="6D760205" w14:textId="32A460D4" w:rsidR="00946651" w:rsidRDefault="00283EEC" w:rsidP="002F500C">
            <w:pPr>
              <w:pStyle w:val="Default"/>
              <w:rPr>
                <w:sz w:val="23"/>
                <w:szCs w:val="23"/>
              </w:rPr>
            </w:pPr>
            <w:r w:rsidRPr="008F6D70">
              <w:t>Woensdag 30/9/20</w:t>
            </w:r>
          </w:p>
        </w:tc>
        <w:tc>
          <w:tcPr>
            <w:tcW w:w="2962" w:type="dxa"/>
          </w:tcPr>
          <w:p w14:paraId="63387812" w14:textId="6F9D2647" w:rsidR="00946651" w:rsidRDefault="0085093F" w:rsidP="002F500C">
            <w:pPr>
              <w:pStyle w:val="Default"/>
              <w:rPr>
                <w:sz w:val="23"/>
                <w:szCs w:val="23"/>
              </w:rPr>
            </w:pPr>
            <w:r w:rsidRPr="008F6D70">
              <w:t>Woensdag 30/9/20</w:t>
            </w:r>
          </w:p>
        </w:tc>
      </w:tr>
      <w:tr w:rsidR="00946651" w14:paraId="1639CAD8" w14:textId="77777777" w:rsidTr="00946651">
        <w:trPr>
          <w:trHeight w:val="282"/>
        </w:trPr>
        <w:tc>
          <w:tcPr>
            <w:tcW w:w="3125" w:type="dxa"/>
          </w:tcPr>
          <w:p w14:paraId="4C40CA51" w14:textId="599635A1" w:rsidR="00946651" w:rsidRDefault="00946651" w:rsidP="002F500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Ontmoetingsdag</w:t>
            </w:r>
          </w:p>
        </w:tc>
        <w:tc>
          <w:tcPr>
            <w:tcW w:w="2972" w:type="dxa"/>
          </w:tcPr>
          <w:p w14:paraId="6C9E6063" w14:textId="53FDB4D0" w:rsidR="00946651" w:rsidRDefault="0025043F" w:rsidP="002F500C">
            <w:pPr>
              <w:pStyle w:val="Default"/>
              <w:rPr>
                <w:sz w:val="23"/>
                <w:szCs w:val="23"/>
              </w:rPr>
            </w:pPr>
            <w:r>
              <w:t>Woensdag 28/10/20</w:t>
            </w:r>
          </w:p>
        </w:tc>
        <w:tc>
          <w:tcPr>
            <w:tcW w:w="2962" w:type="dxa"/>
          </w:tcPr>
          <w:p w14:paraId="12E4A370" w14:textId="1005398C" w:rsidR="00946651" w:rsidRDefault="005B35A3" w:rsidP="002F500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Woensdag 4/11/20</w:t>
            </w:r>
          </w:p>
        </w:tc>
      </w:tr>
      <w:tr w:rsidR="00F82F41" w14:paraId="2133252F" w14:textId="77777777" w:rsidTr="00946651">
        <w:trPr>
          <w:trHeight w:val="298"/>
        </w:trPr>
        <w:tc>
          <w:tcPr>
            <w:tcW w:w="3125" w:type="dxa"/>
          </w:tcPr>
          <w:p w14:paraId="422779A4" w14:textId="4A7ECC50" w:rsidR="00F82F41" w:rsidRDefault="00F82F41" w:rsidP="002F500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Workshop 1</w:t>
            </w:r>
          </w:p>
        </w:tc>
        <w:tc>
          <w:tcPr>
            <w:tcW w:w="2972" w:type="dxa"/>
          </w:tcPr>
          <w:p w14:paraId="7F7252C1" w14:textId="48B21AFD" w:rsidR="00F82F41" w:rsidRDefault="00F82F41" w:rsidP="002F500C">
            <w:pPr>
              <w:pStyle w:val="Default"/>
              <w:rPr>
                <w:sz w:val="23"/>
                <w:szCs w:val="23"/>
              </w:rPr>
            </w:pPr>
            <w:r w:rsidRPr="00C94864">
              <w:t>Dinsdag 10/11/20</w:t>
            </w:r>
          </w:p>
        </w:tc>
        <w:tc>
          <w:tcPr>
            <w:tcW w:w="2962" w:type="dxa"/>
          </w:tcPr>
          <w:p w14:paraId="5FDDAF92" w14:textId="69670266" w:rsidR="00F82F41" w:rsidRDefault="00ED1934" w:rsidP="002F500C">
            <w:pPr>
              <w:pStyle w:val="Default"/>
              <w:rPr>
                <w:sz w:val="23"/>
                <w:szCs w:val="23"/>
              </w:rPr>
            </w:pPr>
            <w:r>
              <w:t>Dinsdag 17</w:t>
            </w:r>
            <w:r w:rsidR="00F82F41" w:rsidRPr="00F82F41">
              <w:t>/11/20</w:t>
            </w:r>
          </w:p>
        </w:tc>
      </w:tr>
      <w:tr w:rsidR="00F82F41" w14:paraId="5B751620" w14:textId="77777777" w:rsidTr="00946651">
        <w:trPr>
          <w:trHeight w:val="282"/>
        </w:trPr>
        <w:tc>
          <w:tcPr>
            <w:tcW w:w="3125" w:type="dxa"/>
          </w:tcPr>
          <w:p w14:paraId="42264AD3" w14:textId="3512A9E0" w:rsidR="00F82F41" w:rsidRDefault="00F82F41" w:rsidP="002F500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Workshop 2</w:t>
            </w:r>
          </w:p>
        </w:tc>
        <w:tc>
          <w:tcPr>
            <w:tcW w:w="2972" w:type="dxa"/>
          </w:tcPr>
          <w:p w14:paraId="521156D2" w14:textId="73C22F74" w:rsidR="00F82F41" w:rsidRDefault="00F82F41" w:rsidP="002F500C">
            <w:pPr>
              <w:pStyle w:val="Default"/>
              <w:rPr>
                <w:sz w:val="23"/>
                <w:szCs w:val="23"/>
              </w:rPr>
            </w:pPr>
            <w:r w:rsidRPr="00C94864">
              <w:t>Dinsdag 17/11/20</w:t>
            </w:r>
          </w:p>
        </w:tc>
        <w:tc>
          <w:tcPr>
            <w:tcW w:w="2962" w:type="dxa"/>
          </w:tcPr>
          <w:p w14:paraId="7E3C8BC7" w14:textId="757BE13A" w:rsidR="00F82F41" w:rsidRDefault="00ED1934" w:rsidP="002F500C">
            <w:pPr>
              <w:pStyle w:val="Default"/>
              <w:rPr>
                <w:sz w:val="23"/>
                <w:szCs w:val="23"/>
              </w:rPr>
            </w:pPr>
            <w:r>
              <w:t>Dinsdag  24</w:t>
            </w:r>
            <w:r w:rsidR="00F82F41" w:rsidRPr="00F82F41">
              <w:t>/11/20</w:t>
            </w:r>
          </w:p>
        </w:tc>
      </w:tr>
      <w:tr w:rsidR="00F82F41" w14:paraId="43F5D8F1" w14:textId="77777777" w:rsidTr="00946651">
        <w:trPr>
          <w:trHeight w:val="282"/>
        </w:trPr>
        <w:tc>
          <w:tcPr>
            <w:tcW w:w="3125" w:type="dxa"/>
          </w:tcPr>
          <w:p w14:paraId="35DEA88F" w14:textId="7E63CCDB" w:rsidR="00F82F41" w:rsidRDefault="00F82F41" w:rsidP="002F500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Workshop 3</w:t>
            </w:r>
          </w:p>
        </w:tc>
        <w:tc>
          <w:tcPr>
            <w:tcW w:w="2972" w:type="dxa"/>
          </w:tcPr>
          <w:p w14:paraId="39F5551C" w14:textId="7BA36348" w:rsidR="00F82F41" w:rsidRDefault="00F82F41" w:rsidP="002F500C">
            <w:pPr>
              <w:pStyle w:val="Default"/>
              <w:rPr>
                <w:sz w:val="23"/>
                <w:szCs w:val="23"/>
              </w:rPr>
            </w:pPr>
            <w:r w:rsidRPr="00C94864">
              <w:t>Dinsdag 24/11/20</w:t>
            </w:r>
          </w:p>
        </w:tc>
        <w:tc>
          <w:tcPr>
            <w:tcW w:w="2962" w:type="dxa"/>
          </w:tcPr>
          <w:p w14:paraId="13CEE0E0" w14:textId="24AC870B" w:rsidR="00F82F41" w:rsidRDefault="00ED1934" w:rsidP="002F500C">
            <w:pPr>
              <w:pStyle w:val="Default"/>
              <w:rPr>
                <w:sz w:val="23"/>
                <w:szCs w:val="23"/>
              </w:rPr>
            </w:pPr>
            <w:r>
              <w:t>Dinsdag  1/12</w:t>
            </w:r>
            <w:r w:rsidR="00F82F41" w:rsidRPr="00F82F41">
              <w:t>/20</w:t>
            </w:r>
          </w:p>
        </w:tc>
      </w:tr>
      <w:tr w:rsidR="00F82F41" w14:paraId="46264C5C" w14:textId="77777777" w:rsidTr="00946651">
        <w:trPr>
          <w:trHeight w:val="298"/>
        </w:trPr>
        <w:tc>
          <w:tcPr>
            <w:tcW w:w="3125" w:type="dxa"/>
          </w:tcPr>
          <w:p w14:paraId="499073D0" w14:textId="0CC620DE" w:rsidR="00F82F41" w:rsidRDefault="00F82F41" w:rsidP="002F500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Workshop 4</w:t>
            </w:r>
          </w:p>
        </w:tc>
        <w:tc>
          <w:tcPr>
            <w:tcW w:w="2972" w:type="dxa"/>
          </w:tcPr>
          <w:p w14:paraId="45B7D05F" w14:textId="4624C1F5" w:rsidR="00F82F41" w:rsidRDefault="00F82F41" w:rsidP="002F500C">
            <w:pPr>
              <w:pStyle w:val="Default"/>
              <w:rPr>
                <w:sz w:val="23"/>
                <w:szCs w:val="23"/>
              </w:rPr>
            </w:pPr>
            <w:r w:rsidRPr="00C94864">
              <w:t>Dinsdag 1/12/20</w:t>
            </w:r>
          </w:p>
        </w:tc>
        <w:tc>
          <w:tcPr>
            <w:tcW w:w="2962" w:type="dxa"/>
          </w:tcPr>
          <w:p w14:paraId="37C1B63D" w14:textId="67E76532" w:rsidR="00F82F41" w:rsidRDefault="00ED1934" w:rsidP="002F500C">
            <w:pPr>
              <w:pStyle w:val="Default"/>
              <w:rPr>
                <w:sz w:val="23"/>
                <w:szCs w:val="23"/>
              </w:rPr>
            </w:pPr>
            <w:r>
              <w:t>Dinsdag  8</w:t>
            </w:r>
            <w:r w:rsidR="00F82F41" w:rsidRPr="00F82F41">
              <w:t>/12/20</w:t>
            </w:r>
          </w:p>
        </w:tc>
      </w:tr>
      <w:tr w:rsidR="00F82F41" w14:paraId="150508EA" w14:textId="77777777" w:rsidTr="00946651">
        <w:trPr>
          <w:trHeight w:val="282"/>
        </w:trPr>
        <w:tc>
          <w:tcPr>
            <w:tcW w:w="3125" w:type="dxa"/>
          </w:tcPr>
          <w:p w14:paraId="14344C01" w14:textId="55ECBC0F" w:rsidR="00F82F41" w:rsidRDefault="00F82F41" w:rsidP="002F500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Workshop 5</w:t>
            </w:r>
          </w:p>
        </w:tc>
        <w:tc>
          <w:tcPr>
            <w:tcW w:w="2972" w:type="dxa"/>
          </w:tcPr>
          <w:p w14:paraId="355478D6" w14:textId="0B31B723" w:rsidR="00F82F41" w:rsidRDefault="00F82F41" w:rsidP="002F500C">
            <w:pPr>
              <w:pStyle w:val="Default"/>
              <w:rPr>
                <w:sz w:val="23"/>
                <w:szCs w:val="23"/>
              </w:rPr>
            </w:pPr>
            <w:r w:rsidRPr="00C94864">
              <w:t>Dinsdag 8/12/20</w:t>
            </w:r>
          </w:p>
        </w:tc>
        <w:tc>
          <w:tcPr>
            <w:tcW w:w="2962" w:type="dxa"/>
          </w:tcPr>
          <w:p w14:paraId="04AC859C" w14:textId="73ABE396" w:rsidR="00F82F41" w:rsidRDefault="00ED1934" w:rsidP="002F500C">
            <w:pPr>
              <w:pStyle w:val="Default"/>
              <w:rPr>
                <w:sz w:val="23"/>
                <w:szCs w:val="23"/>
              </w:rPr>
            </w:pPr>
            <w:r>
              <w:t xml:space="preserve">Dinsdag </w:t>
            </w:r>
            <w:r w:rsidR="00D34A28" w:rsidRPr="00F82F41">
              <w:t xml:space="preserve"> </w:t>
            </w:r>
            <w:r>
              <w:t>15</w:t>
            </w:r>
            <w:r w:rsidR="00F82F41" w:rsidRPr="00D34A28">
              <w:t>/12/20</w:t>
            </w:r>
          </w:p>
        </w:tc>
      </w:tr>
      <w:tr w:rsidR="005022D9" w14:paraId="033CBEC5" w14:textId="77777777" w:rsidTr="00946651">
        <w:trPr>
          <w:trHeight w:val="282"/>
        </w:trPr>
        <w:tc>
          <w:tcPr>
            <w:tcW w:w="3125" w:type="dxa"/>
          </w:tcPr>
          <w:p w14:paraId="7BDF8670" w14:textId="468BD520" w:rsidR="005022D9" w:rsidRDefault="005022D9" w:rsidP="002F500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Evaluatie / onderzoek</w:t>
            </w:r>
          </w:p>
        </w:tc>
        <w:tc>
          <w:tcPr>
            <w:tcW w:w="2972" w:type="dxa"/>
          </w:tcPr>
          <w:p w14:paraId="493561C3" w14:textId="5FF539F6" w:rsidR="005022D9" w:rsidRDefault="005022D9" w:rsidP="002F500C">
            <w:pPr>
              <w:pStyle w:val="Default"/>
              <w:rPr>
                <w:sz w:val="23"/>
                <w:szCs w:val="23"/>
              </w:rPr>
            </w:pPr>
            <w:r w:rsidRPr="00C94864">
              <w:t>Dinsdag 15/12/20</w:t>
            </w:r>
          </w:p>
        </w:tc>
        <w:tc>
          <w:tcPr>
            <w:tcW w:w="2962" w:type="dxa"/>
          </w:tcPr>
          <w:p w14:paraId="1FF43F0C" w14:textId="63669CB8" w:rsidR="005022D9" w:rsidRDefault="00ED1934" w:rsidP="002F500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Dinsdag 22</w:t>
            </w:r>
            <w:r w:rsidR="00F03999">
              <w:rPr>
                <w:sz w:val="23"/>
                <w:szCs w:val="23"/>
              </w:rPr>
              <w:t>/12/20</w:t>
            </w:r>
          </w:p>
        </w:tc>
      </w:tr>
      <w:tr w:rsidR="00321B60" w14:paraId="4A5696FD" w14:textId="77777777" w:rsidTr="00946651">
        <w:trPr>
          <w:trHeight w:val="298"/>
        </w:trPr>
        <w:tc>
          <w:tcPr>
            <w:tcW w:w="3125" w:type="dxa"/>
          </w:tcPr>
          <w:p w14:paraId="4D56D878" w14:textId="398B5CD4" w:rsidR="00321B60" w:rsidRDefault="00321B60" w:rsidP="002F500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Kerstvakantie</w:t>
            </w:r>
          </w:p>
        </w:tc>
        <w:tc>
          <w:tcPr>
            <w:tcW w:w="2972" w:type="dxa"/>
          </w:tcPr>
          <w:p w14:paraId="17BB3F47" w14:textId="77777777" w:rsidR="00321B60" w:rsidRPr="00C94864" w:rsidRDefault="00321B60" w:rsidP="002F500C">
            <w:pPr>
              <w:pStyle w:val="Default"/>
            </w:pPr>
          </w:p>
        </w:tc>
        <w:tc>
          <w:tcPr>
            <w:tcW w:w="2962" w:type="dxa"/>
          </w:tcPr>
          <w:p w14:paraId="05773C72" w14:textId="77777777" w:rsidR="00321B60" w:rsidRDefault="00321B60" w:rsidP="002F500C">
            <w:pPr>
              <w:pStyle w:val="Default"/>
              <w:rPr>
                <w:sz w:val="23"/>
                <w:szCs w:val="23"/>
              </w:rPr>
            </w:pPr>
          </w:p>
        </w:tc>
      </w:tr>
      <w:tr w:rsidR="005022D9" w14:paraId="4F166AC3" w14:textId="77777777" w:rsidTr="00946651">
        <w:trPr>
          <w:trHeight w:val="298"/>
        </w:trPr>
        <w:tc>
          <w:tcPr>
            <w:tcW w:w="3125" w:type="dxa"/>
          </w:tcPr>
          <w:p w14:paraId="67660455" w14:textId="48E2CF2D" w:rsidR="005022D9" w:rsidRDefault="005022D9" w:rsidP="002F500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Workshop 6</w:t>
            </w:r>
          </w:p>
        </w:tc>
        <w:tc>
          <w:tcPr>
            <w:tcW w:w="2972" w:type="dxa"/>
          </w:tcPr>
          <w:p w14:paraId="4FC11A14" w14:textId="39299D10" w:rsidR="005022D9" w:rsidRDefault="005022D9" w:rsidP="002F500C">
            <w:pPr>
              <w:pStyle w:val="Default"/>
              <w:rPr>
                <w:sz w:val="23"/>
                <w:szCs w:val="23"/>
              </w:rPr>
            </w:pPr>
            <w:r w:rsidRPr="00C94864">
              <w:t>Dinsdag 5/1/21</w:t>
            </w:r>
          </w:p>
        </w:tc>
        <w:tc>
          <w:tcPr>
            <w:tcW w:w="2962" w:type="dxa"/>
          </w:tcPr>
          <w:p w14:paraId="3E124C01" w14:textId="0AF7CEA5" w:rsidR="005022D9" w:rsidRDefault="00ED1934" w:rsidP="002F500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Dinsdag 12</w:t>
            </w:r>
            <w:r w:rsidR="00A83180">
              <w:rPr>
                <w:sz w:val="23"/>
                <w:szCs w:val="23"/>
              </w:rPr>
              <w:t>/1/21</w:t>
            </w:r>
          </w:p>
        </w:tc>
      </w:tr>
      <w:tr w:rsidR="005022D9" w14:paraId="331DBA21" w14:textId="77777777" w:rsidTr="00946651">
        <w:trPr>
          <w:trHeight w:val="282"/>
        </w:trPr>
        <w:tc>
          <w:tcPr>
            <w:tcW w:w="3125" w:type="dxa"/>
          </w:tcPr>
          <w:p w14:paraId="47EC86BA" w14:textId="405CFC94" w:rsidR="005022D9" w:rsidRDefault="005022D9" w:rsidP="002F500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Eindpresentatie</w:t>
            </w:r>
          </w:p>
        </w:tc>
        <w:tc>
          <w:tcPr>
            <w:tcW w:w="2972" w:type="dxa"/>
          </w:tcPr>
          <w:p w14:paraId="57F979B1" w14:textId="60CE0C6C" w:rsidR="005022D9" w:rsidRDefault="00782B14" w:rsidP="002F500C">
            <w:pPr>
              <w:pStyle w:val="Default"/>
              <w:rPr>
                <w:sz w:val="23"/>
                <w:szCs w:val="23"/>
              </w:rPr>
            </w:pPr>
            <w:r w:rsidRPr="00397A32">
              <w:t xml:space="preserve">Dinsdag </w:t>
            </w:r>
            <w:r>
              <w:t>19</w:t>
            </w:r>
            <w:r w:rsidRPr="00B13DD2">
              <w:t>/1/21</w:t>
            </w:r>
          </w:p>
        </w:tc>
        <w:tc>
          <w:tcPr>
            <w:tcW w:w="2962" w:type="dxa"/>
          </w:tcPr>
          <w:p w14:paraId="18BE5943" w14:textId="3E4038D1" w:rsidR="005022D9" w:rsidRDefault="00ED1934" w:rsidP="002F500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Dinsdag 26</w:t>
            </w:r>
            <w:r w:rsidR="0085093F">
              <w:rPr>
                <w:sz w:val="23"/>
                <w:szCs w:val="23"/>
              </w:rPr>
              <w:t>/1/21</w:t>
            </w:r>
          </w:p>
        </w:tc>
      </w:tr>
    </w:tbl>
    <w:p w14:paraId="51632344" w14:textId="634CC211" w:rsidR="006E48E6" w:rsidRDefault="006E48E6" w:rsidP="002F500C">
      <w:pPr>
        <w:pStyle w:val="Default"/>
        <w:rPr>
          <w:sz w:val="23"/>
          <w:szCs w:val="23"/>
        </w:rPr>
      </w:pPr>
    </w:p>
    <w:p w14:paraId="12BDE244" w14:textId="199E073F" w:rsidR="006E48E6" w:rsidRDefault="006E48E6" w:rsidP="002F500C">
      <w:pPr>
        <w:pStyle w:val="Default"/>
        <w:rPr>
          <w:sz w:val="23"/>
          <w:szCs w:val="23"/>
        </w:rPr>
      </w:pPr>
    </w:p>
    <w:p w14:paraId="5E88CCBC" w14:textId="412321C3" w:rsidR="006E48E6" w:rsidRDefault="006E48E6" w:rsidP="002F500C">
      <w:pPr>
        <w:pStyle w:val="Default"/>
        <w:rPr>
          <w:sz w:val="23"/>
          <w:szCs w:val="23"/>
        </w:rPr>
      </w:pPr>
    </w:p>
    <w:p w14:paraId="3D250CED" w14:textId="2003C71A" w:rsidR="00B30893" w:rsidRPr="006B159D" w:rsidRDefault="00321B60" w:rsidP="002F500C">
      <w:pPr>
        <w:pStyle w:val="Default"/>
        <w:rPr>
          <w:b/>
          <w:sz w:val="28"/>
          <w:szCs w:val="28"/>
        </w:rPr>
      </w:pPr>
      <w:r w:rsidRPr="006B159D">
        <w:rPr>
          <w:b/>
          <w:sz w:val="28"/>
          <w:szCs w:val="28"/>
        </w:rPr>
        <w:t>Heb je interesse</w:t>
      </w:r>
      <w:r w:rsidR="00B30893" w:rsidRPr="006B159D">
        <w:rPr>
          <w:b/>
          <w:sz w:val="28"/>
          <w:szCs w:val="28"/>
        </w:rPr>
        <w:t>?</w:t>
      </w:r>
    </w:p>
    <w:p w14:paraId="28E03F1D" w14:textId="7D785697" w:rsidR="00ED1934" w:rsidRDefault="00ED1934" w:rsidP="002F500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M</w:t>
      </w:r>
      <w:r w:rsidR="00B30893">
        <w:rPr>
          <w:sz w:val="23"/>
          <w:szCs w:val="23"/>
        </w:rPr>
        <w:t>ail je motivatie</w:t>
      </w:r>
      <w:r>
        <w:rPr>
          <w:sz w:val="23"/>
          <w:szCs w:val="23"/>
        </w:rPr>
        <w:t xml:space="preserve"> </w:t>
      </w:r>
      <w:r w:rsidRPr="001631FF">
        <w:rPr>
          <w:b/>
          <w:color w:val="FF0000"/>
          <w:sz w:val="23"/>
          <w:szCs w:val="23"/>
        </w:rPr>
        <w:t>v</w:t>
      </w:r>
      <w:r w:rsidR="00321B60" w:rsidRPr="001631FF">
        <w:rPr>
          <w:b/>
          <w:color w:val="FF0000"/>
          <w:sz w:val="23"/>
          <w:szCs w:val="23"/>
        </w:rPr>
        <w:t>óór</w:t>
      </w:r>
      <w:r w:rsidR="001631FF" w:rsidRPr="001631FF">
        <w:rPr>
          <w:b/>
          <w:color w:val="FF0000"/>
          <w:sz w:val="23"/>
          <w:szCs w:val="23"/>
        </w:rPr>
        <w:t xml:space="preserve"> 12</w:t>
      </w:r>
      <w:r w:rsidR="00A759B0" w:rsidRPr="001631FF">
        <w:rPr>
          <w:b/>
          <w:color w:val="FF0000"/>
          <w:sz w:val="23"/>
          <w:szCs w:val="23"/>
        </w:rPr>
        <w:t xml:space="preserve"> september</w:t>
      </w:r>
      <w:r w:rsidR="00B30893" w:rsidRPr="00ED1934">
        <w:rPr>
          <w:color w:val="FF0000"/>
          <w:sz w:val="23"/>
          <w:szCs w:val="23"/>
        </w:rPr>
        <w:t xml:space="preserve"> </w:t>
      </w:r>
      <w:r w:rsidR="00B30893">
        <w:rPr>
          <w:sz w:val="23"/>
          <w:szCs w:val="23"/>
        </w:rPr>
        <w:t>naar</w:t>
      </w:r>
      <w:r>
        <w:rPr>
          <w:sz w:val="23"/>
          <w:szCs w:val="23"/>
        </w:rPr>
        <w:t>:</w:t>
      </w:r>
    </w:p>
    <w:p w14:paraId="61B13EFE" w14:textId="6B9E66CC" w:rsidR="00ED1934" w:rsidRDefault="00B30893" w:rsidP="002F500C">
      <w:pPr>
        <w:pStyle w:val="Default"/>
        <w:rPr>
          <w:sz w:val="23"/>
          <w:szCs w:val="23"/>
        </w:rPr>
      </w:pPr>
      <w:r w:rsidRPr="00A759B0">
        <w:rPr>
          <w:b/>
          <w:sz w:val="23"/>
          <w:szCs w:val="23"/>
        </w:rPr>
        <w:t>Anneke Wijn</w:t>
      </w:r>
      <w:r>
        <w:rPr>
          <w:sz w:val="23"/>
          <w:szCs w:val="23"/>
        </w:rPr>
        <w:t xml:space="preserve"> </w:t>
      </w:r>
      <w:r w:rsidR="00064854">
        <w:rPr>
          <w:sz w:val="23"/>
          <w:szCs w:val="23"/>
        </w:rPr>
        <w:t xml:space="preserve"> </w:t>
      </w:r>
      <w:hyperlink r:id="rId14" w:history="1">
        <w:r w:rsidR="00064854" w:rsidRPr="00FB6046">
          <w:rPr>
            <w:rStyle w:val="Hyperlink"/>
            <w:sz w:val="23"/>
            <w:szCs w:val="23"/>
          </w:rPr>
          <w:t>Info@cc-educatie.nl</w:t>
        </w:r>
      </w:hyperlink>
      <w:r w:rsidR="00DB6727">
        <w:rPr>
          <w:rStyle w:val="Hyperlink"/>
          <w:sz w:val="23"/>
          <w:szCs w:val="23"/>
        </w:rPr>
        <w:t xml:space="preserve"> </w:t>
      </w:r>
      <w:r w:rsidR="00064854">
        <w:rPr>
          <w:sz w:val="23"/>
          <w:szCs w:val="23"/>
        </w:rPr>
        <w:t xml:space="preserve"> </w:t>
      </w:r>
      <w:r w:rsidR="00A759B0">
        <w:rPr>
          <w:sz w:val="23"/>
          <w:szCs w:val="23"/>
        </w:rPr>
        <w:t xml:space="preserve"> </w:t>
      </w:r>
      <w:r>
        <w:rPr>
          <w:sz w:val="23"/>
          <w:szCs w:val="23"/>
        </w:rPr>
        <w:t>v</w:t>
      </w:r>
      <w:r w:rsidR="00ED1934">
        <w:rPr>
          <w:sz w:val="23"/>
          <w:szCs w:val="23"/>
        </w:rPr>
        <w:t>oor het traject in Roosendaal of</w:t>
      </w:r>
      <w:r>
        <w:rPr>
          <w:sz w:val="23"/>
          <w:szCs w:val="23"/>
        </w:rPr>
        <w:t xml:space="preserve"> naar</w:t>
      </w:r>
    </w:p>
    <w:p w14:paraId="5F2A1874" w14:textId="4D7B7CF7" w:rsidR="00ED1934" w:rsidRPr="00A759B0" w:rsidRDefault="00ED1934" w:rsidP="002F500C">
      <w:pPr>
        <w:pStyle w:val="Default"/>
        <w:rPr>
          <w:b/>
          <w:sz w:val="23"/>
          <w:szCs w:val="23"/>
        </w:rPr>
      </w:pPr>
      <w:r w:rsidRPr="00A759B0">
        <w:rPr>
          <w:b/>
          <w:sz w:val="23"/>
          <w:szCs w:val="23"/>
        </w:rPr>
        <w:t>Irma Rens</w:t>
      </w:r>
      <w:r w:rsidR="00A759B0">
        <w:rPr>
          <w:b/>
          <w:sz w:val="23"/>
          <w:szCs w:val="23"/>
        </w:rPr>
        <w:t xml:space="preserve">   </w:t>
      </w:r>
      <w:hyperlink r:id="rId15" w:history="1">
        <w:r w:rsidR="00B30893" w:rsidRPr="000F2104">
          <w:rPr>
            <w:rStyle w:val="Hyperlink"/>
            <w:sz w:val="23"/>
            <w:szCs w:val="23"/>
          </w:rPr>
          <w:t>i.rens@nieuweveste.nl</w:t>
        </w:r>
      </w:hyperlink>
      <w:r w:rsidR="00B30893">
        <w:rPr>
          <w:sz w:val="23"/>
          <w:szCs w:val="23"/>
        </w:rPr>
        <w:t xml:space="preserve"> voor het traject in Zundert</w:t>
      </w:r>
    </w:p>
    <w:p w14:paraId="2DE3CC96" w14:textId="33712903" w:rsidR="00B30893" w:rsidRDefault="00ED1934" w:rsidP="002F500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en je ontvangt </w:t>
      </w:r>
      <w:r w:rsidR="00B30893">
        <w:rPr>
          <w:sz w:val="23"/>
          <w:szCs w:val="23"/>
        </w:rPr>
        <w:t xml:space="preserve">een uitnodiging voor </w:t>
      </w:r>
      <w:r w:rsidR="00A759B0">
        <w:rPr>
          <w:sz w:val="23"/>
          <w:szCs w:val="23"/>
        </w:rPr>
        <w:t>een nadere kennismaking</w:t>
      </w:r>
      <w:r>
        <w:rPr>
          <w:sz w:val="23"/>
          <w:szCs w:val="23"/>
        </w:rPr>
        <w:t xml:space="preserve"> op</w:t>
      </w:r>
      <w:r w:rsidR="001631FF">
        <w:rPr>
          <w:sz w:val="23"/>
          <w:szCs w:val="23"/>
        </w:rPr>
        <w:t xml:space="preserve"> </w:t>
      </w:r>
      <w:r w:rsidR="001631FF" w:rsidRPr="001631FF">
        <w:rPr>
          <w:b/>
          <w:sz w:val="23"/>
          <w:szCs w:val="23"/>
        </w:rPr>
        <w:t>woensdag 16</w:t>
      </w:r>
      <w:r w:rsidR="00DB7117" w:rsidRPr="001631FF">
        <w:rPr>
          <w:b/>
          <w:sz w:val="23"/>
          <w:szCs w:val="23"/>
        </w:rPr>
        <w:t xml:space="preserve"> sept</w:t>
      </w:r>
      <w:r w:rsidR="00DB7117">
        <w:rPr>
          <w:sz w:val="23"/>
          <w:szCs w:val="23"/>
        </w:rPr>
        <w:t>.</w:t>
      </w:r>
    </w:p>
    <w:p w14:paraId="24BEF4E0" w14:textId="0AD134B8" w:rsidR="006E48E6" w:rsidRDefault="00ED1934" w:rsidP="002F500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Voor meer info:  </w:t>
      </w:r>
      <w:hyperlink r:id="rId16" w:history="1">
        <w:r w:rsidR="005A2BB9" w:rsidRPr="006541D6">
          <w:rPr>
            <w:rStyle w:val="Hyperlink"/>
            <w:sz w:val="23"/>
            <w:szCs w:val="23"/>
          </w:rPr>
          <w:t>www.tijdvanjeleven.com</w:t>
        </w:r>
      </w:hyperlink>
      <w:r w:rsidR="00DB6727">
        <w:rPr>
          <w:rStyle w:val="Hyperlink"/>
          <w:sz w:val="23"/>
          <w:szCs w:val="23"/>
        </w:rPr>
        <w:t xml:space="preserve">  </w:t>
      </w:r>
    </w:p>
    <w:p w14:paraId="15A1DA1D" w14:textId="77777777" w:rsidR="005A2BB9" w:rsidRDefault="005A2BB9" w:rsidP="002F500C">
      <w:pPr>
        <w:pStyle w:val="Default"/>
        <w:rPr>
          <w:sz w:val="23"/>
          <w:szCs w:val="23"/>
        </w:rPr>
      </w:pPr>
    </w:p>
    <w:p w14:paraId="5FA27A1D" w14:textId="77777777" w:rsidR="00CA24A4" w:rsidRDefault="00CA24A4" w:rsidP="002F500C">
      <w:pPr>
        <w:pStyle w:val="Default"/>
        <w:rPr>
          <w:sz w:val="23"/>
          <w:szCs w:val="23"/>
        </w:rPr>
      </w:pPr>
    </w:p>
    <w:p w14:paraId="0013D9FC" w14:textId="19D92C0D" w:rsidR="00187547" w:rsidRPr="006B159D" w:rsidRDefault="00A759B0" w:rsidP="002F500C">
      <w:pPr>
        <w:pStyle w:val="Default"/>
        <w:spacing w:after="25"/>
        <w:rPr>
          <w:rFonts w:asciiTheme="minorHAnsi" w:hAnsiTheme="minorHAnsi" w:cstheme="minorHAnsi"/>
          <w:sz w:val="23"/>
          <w:szCs w:val="23"/>
        </w:rPr>
      </w:pPr>
      <w:r w:rsidRPr="006B159D">
        <w:rPr>
          <w:rFonts w:asciiTheme="minorHAnsi" w:hAnsiTheme="minorHAnsi" w:cstheme="minorHAnsi"/>
          <w:sz w:val="23"/>
          <w:szCs w:val="23"/>
        </w:rPr>
        <w:t xml:space="preserve">In je motivatie lezen we graag </w:t>
      </w:r>
      <w:r w:rsidR="001631FF">
        <w:rPr>
          <w:rFonts w:asciiTheme="minorHAnsi" w:hAnsiTheme="minorHAnsi" w:cstheme="minorHAnsi"/>
          <w:sz w:val="23"/>
          <w:szCs w:val="23"/>
        </w:rPr>
        <w:t xml:space="preserve">iets </w:t>
      </w:r>
      <w:r w:rsidR="006B159D" w:rsidRPr="006B159D">
        <w:rPr>
          <w:rFonts w:asciiTheme="minorHAnsi" w:hAnsiTheme="minorHAnsi" w:cstheme="minorHAnsi"/>
          <w:sz w:val="23"/>
          <w:szCs w:val="23"/>
        </w:rPr>
        <w:t xml:space="preserve">over je ervaringen, over </w:t>
      </w:r>
      <w:r w:rsidRPr="006B159D">
        <w:rPr>
          <w:rFonts w:asciiTheme="minorHAnsi" w:hAnsiTheme="minorHAnsi" w:cstheme="minorHAnsi"/>
          <w:sz w:val="23"/>
          <w:szCs w:val="23"/>
        </w:rPr>
        <w:t xml:space="preserve">wat je </w:t>
      </w:r>
      <w:r w:rsidR="006B159D" w:rsidRPr="006B159D">
        <w:rPr>
          <w:rFonts w:asciiTheme="minorHAnsi" w:hAnsiTheme="minorHAnsi" w:cstheme="minorHAnsi"/>
          <w:sz w:val="23"/>
          <w:szCs w:val="23"/>
        </w:rPr>
        <w:t>maakt en</w:t>
      </w:r>
      <w:r w:rsidRPr="006B159D">
        <w:rPr>
          <w:rFonts w:asciiTheme="minorHAnsi" w:hAnsiTheme="minorHAnsi" w:cstheme="minorHAnsi"/>
          <w:sz w:val="23"/>
          <w:szCs w:val="23"/>
        </w:rPr>
        <w:t xml:space="preserve"> w</w:t>
      </w:r>
      <w:r w:rsidR="00187547" w:rsidRPr="006B159D">
        <w:rPr>
          <w:rFonts w:asciiTheme="minorHAnsi" w:hAnsiTheme="minorHAnsi" w:cstheme="minorHAnsi"/>
          <w:sz w:val="23"/>
          <w:szCs w:val="23"/>
        </w:rPr>
        <w:t>aarom</w:t>
      </w:r>
      <w:r w:rsidR="006B159D" w:rsidRPr="006B159D">
        <w:rPr>
          <w:rFonts w:asciiTheme="minorHAnsi" w:hAnsiTheme="minorHAnsi" w:cstheme="minorHAnsi"/>
          <w:sz w:val="23"/>
          <w:szCs w:val="23"/>
        </w:rPr>
        <w:t xml:space="preserve"> je met ouderen wil werken.</w:t>
      </w:r>
      <w:r w:rsidRPr="006B159D">
        <w:rPr>
          <w:rFonts w:asciiTheme="minorHAnsi" w:hAnsiTheme="minorHAnsi" w:cstheme="minorHAnsi"/>
          <w:sz w:val="23"/>
          <w:szCs w:val="23"/>
        </w:rPr>
        <w:t xml:space="preserve"> </w:t>
      </w:r>
      <w:r w:rsidR="006B159D" w:rsidRPr="006B159D">
        <w:rPr>
          <w:rFonts w:asciiTheme="minorHAnsi" w:hAnsiTheme="minorHAnsi" w:cstheme="minorHAnsi"/>
          <w:sz w:val="23"/>
          <w:szCs w:val="23"/>
        </w:rPr>
        <w:t xml:space="preserve">Over </w:t>
      </w:r>
      <w:r w:rsidRPr="006B159D">
        <w:rPr>
          <w:rFonts w:asciiTheme="minorHAnsi" w:hAnsiTheme="minorHAnsi" w:cstheme="minorHAnsi"/>
          <w:sz w:val="23"/>
          <w:szCs w:val="23"/>
        </w:rPr>
        <w:t>wat</w:t>
      </w:r>
      <w:r w:rsidR="001631FF">
        <w:rPr>
          <w:rFonts w:asciiTheme="minorHAnsi" w:hAnsiTheme="minorHAnsi" w:cstheme="minorHAnsi"/>
          <w:sz w:val="23"/>
          <w:szCs w:val="23"/>
        </w:rPr>
        <w:t xml:space="preserve"> je met deze </w:t>
      </w:r>
      <w:r w:rsidR="00187547" w:rsidRPr="006B159D">
        <w:rPr>
          <w:rFonts w:asciiTheme="minorHAnsi" w:hAnsiTheme="minorHAnsi" w:cstheme="minorHAnsi"/>
          <w:sz w:val="23"/>
          <w:szCs w:val="23"/>
        </w:rPr>
        <w:t xml:space="preserve">groep </w:t>
      </w:r>
      <w:r w:rsidRPr="006B159D">
        <w:rPr>
          <w:rFonts w:asciiTheme="minorHAnsi" w:hAnsiTheme="minorHAnsi" w:cstheme="minorHAnsi"/>
          <w:sz w:val="23"/>
          <w:szCs w:val="23"/>
        </w:rPr>
        <w:t xml:space="preserve">zou willen gaan doen en hoe </w:t>
      </w:r>
      <w:r w:rsidR="00187547" w:rsidRPr="006B159D">
        <w:rPr>
          <w:rFonts w:asciiTheme="minorHAnsi" w:hAnsiTheme="minorHAnsi" w:cstheme="minorHAnsi"/>
          <w:sz w:val="23"/>
          <w:szCs w:val="23"/>
        </w:rPr>
        <w:t>je dat</w:t>
      </w:r>
      <w:r w:rsidR="001631FF">
        <w:rPr>
          <w:rFonts w:asciiTheme="minorHAnsi" w:hAnsiTheme="minorHAnsi" w:cstheme="minorHAnsi"/>
          <w:sz w:val="23"/>
          <w:szCs w:val="23"/>
        </w:rPr>
        <w:t xml:space="preserve"> wil </w:t>
      </w:r>
      <w:bookmarkStart w:id="0" w:name="_GoBack"/>
      <w:bookmarkEnd w:id="0"/>
      <w:r w:rsidRPr="006B159D">
        <w:rPr>
          <w:rFonts w:asciiTheme="minorHAnsi" w:hAnsiTheme="minorHAnsi" w:cstheme="minorHAnsi"/>
          <w:sz w:val="23"/>
          <w:szCs w:val="23"/>
        </w:rPr>
        <w:t>aanpakken.</w:t>
      </w:r>
    </w:p>
    <w:p w14:paraId="17479A52" w14:textId="41C80DCA" w:rsidR="00187547" w:rsidRDefault="006B159D" w:rsidP="002F500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We kijken uit naar jullie reacties!</w:t>
      </w:r>
    </w:p>
    <w:p w14:paraId="62045B84" w14:textId="5C37B0DE" w:rsidR="006E48E6" w:rsidRDefault="006E48E6" w:rsidP="002F500C">
      <w:pPr>
        <w:pStyle w:val="Default"/>
        <w:rPr>
          <w:sz w:val="23"/>
          <w:szCs w:val="23"/>
        </w:rPr>
      </w:pPr>
    </w:p>
    <w:p w14:paraId="38A66BCC" w14:textId="77777777" w:rsidR="0000604A" w:rsidRDefault="0000604A" w:rsidP="002F500C">
      <w:pPr>
        <w:pStyle w:val="Default"/>
        <w:rPr>
          <w:sz w:val="23"/>
          <w:szCs w:val="23"/>
        </w:rPr>
      </w:pPr>
    </w:p>
    <w:p w14:paraId="060D4D8B" w14:textId="6865EE02" w:rsidR="006B159D" w:rsidRDefault="006B159D" w:rsidP="002F500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Team Tijd van je leven,</w:t>
      </w:r>
    </w:p>
    <w:p w14:paraId="0C711461" w14:textId="173F1AC7" w:rsidR="006B159D" w:rsidRDefault="006B159D" w:rsidP="002F500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Zundert</w:t>
      </w:r>
      <w:r w:rsidR="00DB6727">
        <w:rPr>
          <w:sz w:val="23"/>
          <w:szCs w:val="23"/>
        </w:rPr>
        <w:t xml:space="preserve"> (06-52813781)</w:t>
      </w:r>
      <w:r>
        <w:rPr>
          <w:sz w:val="23"/>
          <w:szCs w:val="23"/>
        </w:rPr>
        <w:t xml:space="preserve"> en Roosendaal</w:t>
      </w:r>
      <w:r w:rsidR="001631FF">
        <w:rPr>
          <w:sz w:val="23"/>
          <w:szCs w:val="23"/>
        </w:rPr>
        <w:t xml:space="preserve"> </w:t>
      </w:r>
      <w:r w:rsidR="00DB6727">
        <w:rPr>
          <w:sz w:val="23"/>
          <w:szCs w:val="23"/>
        </w:rPr>
        <w:t>(06-29483604)</w:t>
      </w:r>
    </w:p>
    <w:sectPr w:rsidR="006B15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30DFE4" w14:textId="77777777" w:rsidR="006A0E35" w:rsidRDefault="006A0E35" w:rsidP="006E48E6">
      <w:pPr>
        <w:spacing w:after="0" w:line="240" w:lineRule="auto"/>
      </w:pPr>
      <w:r>
        <w:separator/>
      </w:r>
    </w:p>
  </w:endnote>
  <w:endnote w:type="continuationSeparator" w:id="0">
    <w:p w14:paraId="6582D11D" w14:textId="77777777" w:rsidR="006A0E35" w:rsidRDefault="006A0E35" w:rsidP="006E4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4EC4D3" w14:textId="77777777" w:rsidR="006A0E35" w:rsidRDefault="006A0E35" w:rsidP="006E48E6">
      <w:pPr>
        <w:spacing w:after="0" w:line="240" w:lineRule="auto"/>
      </w:pPr>
      <w:r>
        <w:separator/>
      </w:r>
    </w:p>
  </w:footnote>
  <w:footnote w:type="continuationSeparator" w:id="0">
    <w:p w14:paraId="3E4D4A58" w14:textId="77777777" w:rsidR="006A0E35" w:rsidRDefault="006A0E35" w:rsidP="006E48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568E766"/>
    <w:multiLevelType w:val="hybridMultilevel"/>
    <w:tmpl w:val="A4CE321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B6AAF9A"/>
    <w:multiLevelType w:val="hybridMultilevel"/>
    <w:tmpl w:val="917EDC9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8E6"/>
    <w:rsid w:val="0000604A"/>
    <w:rsid w:val="00054932"/>
    <w:rsid w:val="00064854"/>
    <w:rsid w:val="0009245C"/>
    <w:rsid w:val="000D6E75"/>
    <w:rsid w:val="000F7689"/>
    <w:rsid w:val="001631FF"/>
    <w:rsid w:val="00172828"/>
    <w:rsid w:val="00187547"/>
    <w:rsid w:val="001937C4"/>
    <w:rsid w:val="002136F5"/>
    <w:rsid w:val="002438A3"/>
    <w:rsid w:val="0025043F"/>
    <w:rsid w:val="00283EEC"/>
    <w:rsid w:val="002F500C"/>
    <w:rsid w:val="00310D4C"/>
    <w:rsid w:val="00321B60"/>
    <w:rsid w:val="00323C25"/>
    <w:rsid w:val="00342737"/>
    <w:rsid w:val="003C479D"/>
    <w:rsid w:val="004513C5"/>
    <w:rsid w:val="00465402"/>
    <w:rsid w:val="00474B70"/>
    <w:rsid w:val="005022D9"/>
    <w:rsid w:val="005563D0"/>
    <w:rsid w:val="005A2BB9"/>
    <w:rsid w:val="005B35A3"/>
    <w:rsid w:val="005C2D47"/>
    <w:rsid w:val="005D5127"/>
    <w:rsid w:val="00631982"/>
    <w:rsid w:val="00677DE7"/>
    <w:rsid w:val="006A0E35"/>
    <w:rsid w:val="006B159D"/>
    <w:rsid w:val="006D664D"/>
    <w:rsid w:val="006E48E6"/>
    <w:rsid w:val="00724E03"/>
    <w:rsid w:val="00782B14"/>
    <w:rsid w:val="00845D0A"/>
    <w:rsid w:val="0085093F"/>
    <w:rsid w:val="00883B82"/>
    <w:rsid w:val="008974DA"/>
    <w:rsid w:val="00946651"/>
    <w:rsid w:val="009B0466"/>
    <w:rsid w:val="00A22D33"/>
    <w:rsid w:val="00A759B0"/>
    <w:rsid w:val="00A83180"/>
    <w:rsid w:val="00B30893"/>
    <w:rsid w:val="00BC488C"/>
    <w:rsid w:val="00CA24A4"/>
    <w:rsid w:val="00D174CF"/>
    <w:rsid w:val="00D32095"/>
    <w:rsid w:val="00D34A28"/>
    <w:rsid w:val="00DB6727"/>
    <w:rsid w:val="00DB7117"/>
    <w:rsid w:val="00E068AE"/>
    <w:rsid w:val="00ED1934"/>
    <w:rsid w:val="00F03999"/>
    <w:rsid w:val="00F31C62"/>
    <w:rsid w:val="00F4393E"/>
    <w:rsid w:val="00F82F41"/>
    <w:rsid w:val="00FE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E4AE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6E48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raster">
    <w:name w:val="Table Grid"/>
    <w:basedOn w:val="Standaardtabel"/>
    <w:uiPriority w:val="39"/>
    <w:rsid w:val="006E4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B30893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064854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63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631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6E48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raster">
    <w:name w:val="Table Grid"/>
    <w:basedOn w:val="Standaardtabel"/>
    <w:uiPriority w:val="39"/>
    <w:rsid w:val="006E4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B30893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064854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63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631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about:blan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about:blank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8A106809EDA04BA671C4DEC89767B5" ma:contentTypeVersion="4" ma:contentTypeDescription="Een nieuw document maken." ma:contentTypeScope="" ma:versionID="072acdc52ced01c57affe2a43ff2b323">
  <xsd:schema xmlns:xsd="http://www.w3.org/2001/XMLSchema" xmlns:xs="http://www.w3.org/2001/XMLSchema" xmlns:p="http://schemas.microsoft.com/office/2006/metadata/properties" xmlns:ns2="ea4e015f-aea3-4f40-ac72-85958bf35d3e" xmlns:ns3="db7e6ea3-0b0d-4966-b6ec-474ccc7a54e3" targetNamespace="http://schemas.microsoft.com/office/2006/metadata/properties" ma:root="true" ma:fieldsID="a8dba37d0b677c8db9eba2beec8db9b7" ns2:_="" ns3:_="">
    <xsd:import namespace="ea4e015f-aea3-4f40-ac72-85958bf35d3e"/>
    <xsd:import namespace="db7e6ea3-0b0d-4966-b6ec-474ccc7a54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4e015f-aea3-4f40-ac72-85958bf35d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7e6ea3-0b0d-4966-b6ec-474ccc7a54e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A13B4-5628-4362-88D4-2F11721FAD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6E0BCBF-3E0E-4546-9B85-59E23CF317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4e015f-aea3-4f40-ac72-85958bf35d3e"/>
    <ds:schemaRef ds:uri="db7e6ea3-0b0d-4966-b6ec-474ccc7a54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F6B69E-96C2-4C42-B539-74858D0C450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A325F8-8ED8-4058-B41E-FAE39A8F1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740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Meijer, Denise</dc:creator>
  <cp:lastModifiedBy>Eigenaar</cp:lastModifiedBy>
  <cp:revision>2</cp:revision>
  <dcterms:created xsi:type="dcterms:W3CDTF">2020-09-02T13:40:00Z</dcterms:created>
  <dcterms:modified xsi:type="dcterms:W3CDTF">2020-09-02T13:40:00Z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0x010100DA8A106809EDA04BA671C4DEC89767B5</vt:lpwstr>
  </property>
</Properties>
</file>